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345DB" w14:textId="08D25413" w:rsidR="00B3340F" w:rsidRPr="00B3340F" w:rsidRDefault="00B3340F" w:rsidP="00B3340F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An Employer brief will provide the employer with a detailed breakdown of </w:t>
      </w:r>
      <w:r w:rsidR="001272F6">
        <w:rPr>
          <w:rFonts w:asciiTheme="minorHAnsi" w:hAnsiTheme="minorHAnsi" w:cstheme="minorHAnsi"/>
          <w:sz w:val="24"/>
          <w:szCs w:val="24"/>
        </w:rPr>
        <w:t>the</w:t>
      </w:r>
      <w:r>
        <w:rPr>
          <w:rFonts w:asciiTheme="minorHAnsi" w:hAnsiTheme="minorHAnsi" w:cstheme="minorHAnsi"/>
          <w:sz w:val="24"/>
          <w:szCs w:val="24"/>
        </w:rPr>
        <w:t xml:space="preserve"> activity </w:t>
      </w:r>
      <w:r w:rsidR="001272F6">
        <w:rPr>
          <w:rFonts w:asciiTheme="minorHAnsi" w:hAnsiTheme="minorHAnsi" w:cstheme="minorHAnsi"/>
          <w:sz w:val="24"/>
          <w:szCs w:val="24"/>
        </w:rPr>
        <w:t>they will be delivering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 w:rsidR="001272F6">
        <w:rPr>
          <w:rFonts w:asciiTheme="minorHAnsi" w:hAnsiTheme="minorHAnsi" w:cstheme="minorHAnsi"/>
          <w:sz w:val="24"/>
          <w:szCs w:val="24"/>
        </w:rPr>
        <w:t>The brief</w:t>
      </w:r>
      <w:r>
        <w:rPr>
          <w:rFonts w:asciiTheme="minorHAnsi" w:hAnsiTheme="minorHAnsi" w:cstheme="minorHAnsi"/>
          <w:sz w:val="24"/>
          <w:szCs w:val="24"/>
        </w:rPr>
        <w:t xml:space="preserve"> will </w:t>
      </w:r>
      <w:r w:rsidR="001272F6">
        <w:rPr>
          <w:rFonts w:asciiTheme="minorHAnsi" w:hAnsiTheme="minorHAnsi" w:cstheme="minorHAnsi"/>
          <w:sz w:val="24"/>
          <w:szCs w:val="24"/>
        </w:rPr>
        <w:t>include what the employer should</w:t>
      </w:r>
      <w:r>
        <w:rPr>
          <w:rFonts w:asciiTheme="minorHAnsi" w:hAnsiTheme="minorHAnsi" w:cstheme="minorHAnsi"/>
          <w:sz w:val="24"/>
          <w:szCs w:val="24"/>
        </w:rPr>
        <w:t xml:space="preserve"> expect</w:t>
      </w:r>
      <w:r w:rsidR="001272F6">
        <w:rPr>
          <w:rFonts w:asciiTheme="minorHAnsi" w:hAnsiTheme="minorHAnsi" w:cstheme="minorHAnsi"/>
          <w:sz w:val="24"/>
          <w:szCs w:val="24"/>
        </w:rPr>
        <w:t xml:space="preserve"> on the day</w:t>
      </w:r>
      <w:r>
        <w:rPr>
          <w:rFonts w:asciiTheme="minorHAnsi" w:hAnsiTheme="minorHAnsi" w:cstheme="minorHAnsi"/>
          <w:sz w:val="24"/>
          <w:szCs w:val="24"/>
        </w:rPr>
        <w:t>, what they need to deliver, who</w:t>
      </w:r>
      <w:r w:rsidR="008C11F3">
        <w:rPr>
          <w:rFonts w:asciiTheme="minorHAnsi" w:hAnsiTheme="minorHAnsi" w:cstheme="minorHAnsi"/>
          <w:sz w:val="24"/>
          <w:szCs w:val="24"/>
        </w:rPr>
        <w:t xml:space="preserve"> they are speaking to and why (w</w:t>
      </w:r>
      <w:r>
        <w:rPr>
          <w:rFonts w:asciiTheme="minorHAnsi" w:hAnsiTheme="minorHAnsi" w:cstheme="minorHAnsi"/>
          <w:sz w:val="24"/>
          <w:szCs w:val="24"/>
        </w:rPr>
        <w:t>ho, what, where, when, why and how</w:t>
      </w:r>
      <w:r w:rsidR="008C11F3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2BBA21A" w14:textId="77777777" w:rsidR="00B3340F" w:rsidRDefault="00B3340F" w:rsidP="0091338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346741F" w14:textId="77777777" w:rsidR="00B3340F" w:rsidRDefault="00B3340F" w:rsidP="0091338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D21B45E" w14:textId="6F078590" w:rsidR="002807A8" w:rsidRPr="00E44BDC" w:rsidRDefault="002807A8" w:rsidP="0091338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44BDC">
        <w:rPr>
          <w:rFonts w:asciiTheme="minorHAnsi" w:hAnsiTheme="minorHAnsi" w:cstheme="minorHAnsi"/>
          <w:b/>
          <w:sz w:val="24"/>
          <w:szCs w:val="24"/>
        </w:rPr>
        <w:t xml:space="preserve">Brief to Employers delivering </w:t>
      </w:r>
      <w:r w:rsidR="00E44BDC" w:rsidRPr="00E44BDC">
        <w:rPr>
          <w:rFonts w:asciiTheme="minorHAnsi" w:hAnsiTheme="minorHAnsi" w:cstheme="minorHAnsi"/>
          <w:b/>
          <w:sz w:val="24"/>
          <w:szCs w:val="24"/>
        </w:rPr>
        <w:t>(event / activity title)</w:t>
      </w:r>
    </w:p>
    <w:p w14:paraId="41115F9A" w14:textId="77777777" w:rsidR="002807A8" w:rsidRPr="00E44BDC" w:rsidRDefault="002807A8" w:rsidP="002807A8">
      <w:pPr>
        <w:rPr>
          <w:rFonts w:asciiTheme="minorHAnsi" w:hAnsiTheme="minorHAnsi" w:cstheme="minorHAnsi"/>
          <w:b/>
          <w:sz w:val="24"/>
          <w:szCs w:val="24"/>
        </w:rPr>
      </w:pPr>
    </w:p>
    <w:p w14:paraId="528D6EAF" w14:textId="42E3CBC8" w:rsidR="002807A8" w:rsidRDefault="00E44BDC" w:rsidP="0091338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44BDC">
        <w:rPr>
          <w:rFonts w:asciiTheme="minorHAnsi" w:hAnsiTheme="minorHAnsi" w:cstheme="minorHAnsi"/>
          <w:b/>
          <w:sz w:val="24"/>
          <w:szCs w:val="24"/>
        </w:rPr>
        <w:t>Year group | event title | Venue | Date | Time</w:t>
      </w:r>
    </w:p>
    <w:p w14:paraId="559BB553" w14:textId="77777777" w:rsidR="008A70A6" w:rsidRPr="00E44BDC" w:rsidRDefault="008A70A6" w:rsidP="0091338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6DC2451" w14:textId="0ACF8130" w:rsidR="002807A8" w:rsidRPr="00E44BDC" w:rsidRDefault="008A70A6" w:rsidP="002807A8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Main point of contact:</w:t>
      </w:r>
    </w:p>
    <w:p w14:paraId="1669EAC1" w14:textId="588977C9" w:rsidR="002807A8" w:rsidRPr="00983957" w:rsidRDefault="002807A8" w:rsidP="002807A8">
      <w:pPr>
        <w:rPr>
          <w:rFonts w:asciiTheme="minorHAnsi" w:hAnsiTheme="minorHAnsi" w:cstheme="minorHAnsi"/>
          <w:i/>
          <w:sz w:val="24"/>
          <w:szCs w:val="24"/>
        </w:rPr>
      </w:pPr>
      <w:r w:rsidRPr="00E44BDC">
        <w:rPr>
          <w:rFonts w:asciiTheme="minorHAnsi" w:hAnsiTheme="minorHAnsi" w:cstheme="minorHAnsi"/>
          <w:sz w:val="24"/>
          <w:szCs w:val="24"/>
        </w:rPr>
        <w:t>C</w:t>
      </w:r>
      <w:r w:rsidR="00E44BDC" w:rsidRPr="00E44BDC">
        <w:rPr>
          <w:rFonts w:asciiTheme="minorHAnsi" w:hAnsiTheme="minorHAnsi" w:cstheme="minorHAnsi"/>
          <w:sz w:val="24"/>
          <w:szCs w:val="24"/>
        </w:rPr>
        <w:t>areers Leader: (</w:t>
      </w:r>
      <w:r w:rsidR="00E44BDC" w:rsidRPr="00E44BDC">
        <w:rPr>
          <w:rFonts w:asciiTheme="minorHAnsi" w:hAnsiTheme="minorHAnsi" w:cstheme="minorHAnsi"/>
          <w:i/>
          <w:sz w:val="24"/>
          <w:szCs w:val="24"/>
        </w:rPr>
        <w:t>name</w:t>
      </w:r>
      <w:r w:rsidR="00E44BDC" w:rsidRPr="00E44BDC">
        <w:rPr>
          <w:rFonts w:asciiTheme="minorHAnsi" w:hAnsiTheme="minorHAnsi" w:cstheme="minorHAnsi"/>
          <w:sz w:val="24"/>
          <w:szCs w:val="24"/>
        </w:rPr>
        <w:t>)</w:t>
      </w:r>
      <w:r w:rsidR="00983957">
        <w:rPr>
          <w:rFonts w:asciiTheme="minorHAnsi" w:hAnsiTheme="minorHAnsi" w:cstheme="minorHAnsi"/>
          <w:sz w:val="24"/>
          <w:szCs w:val="24"/>
        </w:rPr>
        <w:t xml:space="preserve"> (</w:t>
      </w:r>
      <w:r w:rsidR="00983957">
        <w:rPr>
          <w:rFonts w:asciiTheme="minorHAnsi" w:hAnsiTheme="minorHAnsi" w:cstheme="minorHAnsi"/>
          <w:i/>
          <w:sz w:val="24"/>
          <w:szCs w:val="24"/>
        </w:rPr>
        <w:t>Mobile / extension number)</w:t>
      </w:r>
    </w:p>
    <w:p w14:paraId="785FB1D8" w14:textId="2CC546F7" w:rsidR="002807A8" w:rsidRPr="00E44BDC" w:rsidRDefault="00E44BDC" w:rsidP="002807A8">
      <w:pPr>
        <w:rPr>
          <w:rFonts w:asciiTheme="minorHAnsi" w:hAnsiTheme="minorHAnsi" w:cstheme="minorHAnsi"/>
          <w:sz w:val="24"/>
          <w:szCs w:val="24"/>
        </w:rPr>
      </w:pPr>
      <w:r w:rsidRPr="00E44BDC">
        <w:rPr>
          <w:rFonts w:asciiTheme="minorHAnsi" w:hAnsiTheme="minorHAnsi" w:cstheme="minorHAnsi"/>
          <w:sz w:val="24"/>
          <w:szCs w:val="24"/>
        </w:rPr>
        <w:t>Enterprise Coordinator: (</w:t>
      </w:r>
      <w:r w:rsidRPr="00E44BDC">
        <w:rPr>
          <w:rFonts w:asciiTheme="minorHAnsi" w:hAnsiTheme="minorHAnsi" w:cstheme="minorHAnsi"/>
          <w:i/>
          <w:sz w:val="24"/>
          <w:szCs w:val="24"/>
        </w:rPr>
        <w:t>name</w:t>
      </w:r>
      <w:r w:rsidRPr="00E44BDC">
        <w:rPr>
          <w:rFonts w:asciiTheme="minorHAnsi" w:hAnsiTheme="minorHAnsi" w:cstheme="minorHAnsi"/>
          <w:sz w:val="24"/>
          <w:szCs w:val="24"/>
        </w:rPr>
        <w:t>)</w:t>
      </w:r>
      <w:r w:rsidR="00983957">
        <w:rPr>
          <w:rFonts w:asciiTheme="minorHAnsi" w:hAnsiTheme="minorHAnsi" w:cstheme="minorHAnsi"/>
          <w:sz w:val="24"/>
          <w:szCs w:val="24"/>
        </w:rPr>
        <w:t xml:space="preserve"> (</w:t>
      </w:r>
      <w:r w:rsidR="00983957" w:rsidRPr="00983957">
        <w:rPr>
          <w:rFonts w:asciiTheme="minorHAnsi" w:hAnsiTheme="minorHAnsi" w:cstheme="minorHAnsi"/>
          <w:i/>
          <w:sz w:val="24"/>
          <w:szCs w:val="24"/>
        </w:rPr>
        <w:t>mobile number</w:t>
      </w:r>
      <w:r w:rsidR="00983957">
        <w:rPr>
          <w:rFonts w:asciiTheme="minorHAnsi" w:hAnsiTheme="minorHAnsi" w:cstheme="minorHAnsi"/>
          <w:sz w:val="24"/>
          <w:szCs w:val="24"/>
        </w:rPr>
        <w:t>)</w:t>
      </w:r>
    </w:p>
    <w:p w14:paraId="0A36B378" w14:textId="77777777" w:rsidR="002807A8" w:rsidRPr="00E44BDC" w:rsidRDefault="002807A8" w:rsidP="002807A8">
      <w:pPr>
        <w:rPr>
          <w:rFonts w:asciiTheme="minorHAnsi" w:hAnsiTheme="minorHAnsi" w:cstheme="minorHAnsi"/>
          <w:b/>
          <w:sz w:val="24"/>
          <w:szCs w:val="24"/>
        </w:rPr>
      </w:pPr>
    </w:p>
    <w:p w14:paraId="7571376B" w14:textId="02E21976" w:rsidR="007A14B3" w:rsidRPr="00E44BDC" w:rsidRDefault="00E44BDC" w:rsidP="002807A8">
      <w:pPr>
        <w:rPr>
          <w:rFonts w:asciiTheme="minorHAnsi" w:hAnsiTheme="minorHAnsi" w:cstheme="minorHAnsi"/>
          <w:b/>
          <w:sz w:val="24"/>
          <w:szCs w:val="24"/>
        </w:rPr>
      </w:pPr>
      <w:r w:rsidRPr="00E44BDC">
        <w:rPr>
          <w:rFonts w:asciiTheme="minorHAnsi" w:hAnsiTheme="minorHAnsi" w:cstheme="minorHAnsi"/>
          <w:b/>
          <w:sz w:val="24"/>
          <w:szCs w:val="24"/>
        </w:rPr>
        <w:t>Event Brief</w:t>
      </w:r>
    </w:p>
    <w:p w14:paraId="51569002" w14:textId="458C1A8B" w:rsidR="00D5433C" w:rsidRDefault="00B3340F" w:rsidP="002807A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Employers need to know the benefits of them attending </w:t>
      </w:r>
      <w:r w:rsidR="00CB31AD">
        <w:rPr>
          <w:rFonts w:asciiTheme="minorHAnsi" w:hAnsiTheme="minorHAnsi" w:cstheme="minorHAnsi"/>
          <w:i/>
          <w:sz w:val="24"/>
          <w:szCs w:val="24"/>
        </w:rPr>
        <w:t xml:space="preserve">and </w:t>
      </w:r>
      <w:r>
        <w:rPr>
          <w:rFonts w:asciiTheme="minorHAnsi" w:hAnsiTheme="minorHAnsi" w:cstheme="minorHAnsi"/>
          <w:i/>
          <w:sz w:val="24"/>
          <w:szCs w:val="24"/>
        </w:rPr>
        <w:t xml:space="preserve">exactly </w:t>
      </w:r>
      <w:r w:rsidR="00CB31AD">
        <w:rPr>
          <w:rFonts w:asciiTheme="minorHAnsi" w:hAnsiTheme="minorHAnsi" w:cstheme="minorHAnsi"/>
          <w:i/>
          <w:sz w:val="24"/>
          <w:szCs w:val="24"/>
        </w:rPr>
        <w:t xml:space="preserve">what you want them to do on the day.  In the event brief, write a short overview of the day and the benefits to your students.  </w:t>
      </w:r>
      <w:r w:rsidR="00D5433C">
        <w:rPr>
          <w:rFonts w:asciiTheme="minorHAnsi" w:hAnsiTheme="minorHAnsi" w:cstheme="minorHAnsi"/>
          <w:i/>
          <w:sz w:val="24"/>
          <w:szCs w:val="24"/>
        </w:rPr>
        <w:t>Throughout the brief, you will</w:t>
      </w:r>
      <w:r w:rsidR="00CB31A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D5433C">
        <w:rPr>
          <w:rFonts w:asciiTheme="minorHAnsi" w:hAnsiTheme="minorHAnsi" w:cstheme="minorHAnsi"/>
          <w:i/>
          <w:sz w:val="24"/>
          <w:szCs w:val="24"/>
        </w:rPr>
        <w:t>drill</w:t>
      </w:r>
      <w:r w:rsidR="00CB31AD">
        <w:rPr>
          <w:rFonts w:asciiTheme="minorHAnsi" w:hAnsiTheme="minorHAnsi" w:cstheme="minorHAnsi"/>
          <w:i/>
          <w:sz w:val="24"/>
          <w:szCs w:val="24"/>
        </w:rPr>
        <w:t xml:space="preserve"> down into the event </w:t>
      </w:r>
      <w:r w:rsidR="00D5433C">
        <w:rPr>
          <w:rFonts w:asciiTheme="minorHAnsi" w:hAnsiTheme="minorHAnsi" w:cstheme="minorHAnsi"/>
          <w:i/>
          <w:sz w:val="24"/>
          <w:szCs w:val="24"/>
        </w:rPr>
        <w:t>further</w:t>
      </w:r>
      <w:r w:rsidR="00CB31AD"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="0098395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E44BDC" w:rsidRPr="00E44BDC">
        <w:rPr>
          <w:rFonts w:asciiTheme="minorHAnsi" w:hAnsiTheme="minorHAnsi" w:cstheme="minorHAnsi"/>
          <w:i/>
          <w:sz w:val="24"/>
          <w:szCs w:val="24"/>
        </w:rPr>
        <w:t>For example</w:t>
      </w:r>
      <w:r w:rsidR="00E44BDC" w:rsidRPr="00E44BDC">
        <w:rPr>
          <w:rFonts w:asciiTheme="minorHAnsi" w:hAnsiTheme="minorHAnsi" w:cstheme="minorHAnsi"/>
          <w:sz w:val="24"/>
          <w:szCs w:val="24"/>
        </w:rPr>
        <w:t xml:space="preserve">:  </w:t>
      </w:r>
    </w:p>
    <w:p w14:paraId="193BBA2F" w14:textId="77777777" w:rsidR="00D5433C" w:rsidRDefault="00D5433C" w:rsidP="002807A8">
      <w:pPr>
        <w:rPr>
          <w:rFonts w:asciiTheme="minorHAnsi" w:hAnsiTheme="minorHAnsi" w:cstheme="minorHAnsi"/>
          <w:sz w:val="24"/>
          <w:szCs w:val="24"/>
        </w:rPr>
      </w:pPr>
    </w:p>
    <w:p w14:paraId="51AC0CEC" w14:textId="4AB456D6" w:rsidR="00E44BDC" w:rsidRDefault="00983957" w:rsidP="002807A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XX </w:t>
      </w:r>
      <w:r w:rsidR="007A14B3" w:rsidRPr="00E44BDC">
        <w:rPr>
          <w:rFonts w:asciiTheme="minorHAnsi" w:hAnsiTheme="minorHAnsi" w:cstheme="minorHAnsi"/>
          <w:sz w:val="24"/>
          <w:szCs w:val="24"/>
        </w:rPr>
        <w:t xml:space="preserve">activity is an </w:t>
      </w:r>
      <w:r w:rsidR="00CB31AD">
        <w:rPr>
          <w:rFonts w:asciiTheme="minorHAnsi" w:hAnsiTheme="minorHAnsi" w:cstheme="minorHAnsi"/>
          <w:sz w:val="24"/>
          <w:szCs w:val="24"/>
        </w:rPr>
        <w:t>integral part of our school careers plan to integrate careers into the curriculum</w:t>
      </w:r>
      <w:r w:rsidR="00D5433C">
        <w:rPr>
          <w:rFonts w:asciiTheme="minorHAnsi" w:hAnsiTheme="minorHAnsi" w:cstheme="minorHAnsi"/>
          <w:sz w:val="24"/>
          <w:szCs w:val="24"/>
        </w:rPr>
        <w:t>.  W</w:t>
      </w:r>
      <w:r w:rsidR="00B3340F">
        <w:rPr>
          <w:rFonts w:asciiTheme="minorHAnsi" w:hAnsiTheme="minorHAnsi" w:cstheme="minorHAnsi"/>
          <w:sz w:val="24"/>
          <w:szCs w:val="24"/>
        </w:rPr>
        <w:t xml:space="preserve">ith your support we can help, </w:t>
      </w:r>
      <w:r w:rsidR="00CB31AD">
        <w:rPr>
          <w:rFonts w:asciiTheme="minorHAnsi" w:hAnsiTheme="minorHAnsi" w:cstheme="minorHAnsi"/>
          <w:sz w:val="24"/>
          <w:szCs w:val="24"/>
        </w:rPr>
        <w:t>raise awareness of the different job roles</w:t>
      </w:r>
      <w:r w:rsidR="00B3340F">
        <w:rPr>
          <w:rFonts w:asciiTheme="minorHAnsi" w:hAnsiTheme="minorHAnsi" w:cstheme="minorHAnsi"/>
          <w:sz w:val="24"/>
          <w:szCs w:val="24"/>
        </w:rPr>
        <w:t xml:space="preserve">, </w:t>
      </w:r>
      <w:r w:rsidR="00CB31AD">
        <w:rPr>
          <w:rFonts w:asciiTheme="minorHAnsi" w:hAnsiTheme="minorHAnsi" w:cstheme="minorHAnsi"/>
          <w:sz w:val="24"/>
          <w:szCs w:val="24"/>
        </w:rPr>
        <w:t>industry</w:t>
      </w:r>
      <w:r w:rsidR="00B3340F">
        <w:rPr>
          <w:rFonts w:asciiTheme="minorHAnsi" w:hAnsiTheme="minorHAnsi" w:cstheme="minorHAnsi"/>
          <w:sz w:val="24"/>
          <w:szCs w:val="24"/>
        </w:rPr>
        <w:t xml:space="preserve"> and grow the Year 9 student’s </w:t>
      </w:r>
      <w:r w:rsidR="00CB31AD">
        <w:rPr>
          <w:rFonts w:asciiTheme="minorHAnsi" w:hAnsiTheme="minorHAnsi" w:cstheme="minorHAnsi"/>
          <w:sz w:val="24"/>
          <w:szCs w:val="24"/>
        </w:rPr>
        <w:t xml:space="preserve">confidence </w:t>
      </w:r>
      <w:r w:rsidR="00B3340F">
        <w:rPr>
          <w:rFonts w:asciiTheme="minorHAnsi" w:hAnsiTheme="minorHAnsi" w:cstheme="minorHAnsi"/>
          <w:sz w:val="24"/>
          <w:szCs w:val="24"/>
        </w:rPr>
        <w:t>when</w:t>
      </w:r>
      <w:r w:rsidR="00CB31AD">
        <w:rPr>
          <w:rFonts w:asciiTheme="minorHAnsi" w:hAnsiTheme="minorHAnsi" w:cstheme="minorHAnsi"/>
          <w:sz w:val="24"/>
          <w:szCs w:val="24"/>
        </w:rPr>
        <w:t xml:space="preserve"> speaking to employers.  </w:t>
      </w:r>
    </w:p>
    <w:p w14:paraId="57DA6E9B" w14:textId="77777777" w:rsidR="00B3340F" w:rsidRDefault="00B3340F" w:rsidP="002807A8">
      <w:pPr>
        <w:rPr>
          <w:rFonts w:asciiTheme="minorHAnsi" w:hAnsiTheme="minorHAnsi" w:cstheme="minorHAnsi"/>
          <w:sz w:val="24"/>
          <w:szCs w:val="24"/>
        </w:rPr>
      </w:pPr>
    </w:p>
    <w:p w14:paraId="1A4D8662" w14:textId="037438D5" w:rsidR="00B3340F" w:rsidRDefault="00B3340F" w:rsidP="002807A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Year 9 (14 – 15 years old) – Recently selected GCSE’s and will be undertaking work experience. </w:t>
      </w:r>
    </w:p>
    <w:p w14:paraId="319CDE4E" w14:textId="77777777" w:rsidR="00B3340F" w:rsidRDefault="00B3340F" w:rsidP="002807A8">
      <w:pPr>
        <w:rPr>
          <w:rFonts w:asciiTheme="minorHAnsi" w:hAnsiTheme="minorHAnsi" w:cstheme="minorHAnsi"/>
          <w:sz w:val="24"/>
          <w:szCs w:val="24"/>
        </w:rPr>
      </w:pPr>
    </w:p>
    <w:p w14:paraId="6A092742" w14:textId="1B1124B8" w:rsidR="00B3340F" w:rsidRPr="00B3340F" w:rsidRDefault="00B3340F" w:rsidP="002807A8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**</w:t>
      </w:r>
      <w:r w:rsidRPr="00B3340F">
        <w:rPr>
          <w:rFonts w:asciiTheme="minorHAnsi" w:hAnsiTheme="minorHAnsi" w:cstheme="minorHAnsi"/>
          <w:b/>
          <w:sz w:val="24"/>
          <w:szCs w:val="24"/>
        </w:rPr>
        <w:t xml:space="preserve">You will be supported by a member of staff at all times throughout the day.  If a teacher is not there to support you, please wait outside the classroom and call either the Careers Leader or Enterprise Coordinator stated above. </w:t>
      </w:r>
      <w:r>
        <w:rPr>
          <w:rFonts w:asciiTheme="minorHAnsi" w:hAnsiTheme="minorHAnsi" w:cstheme="minorHAnsi"/>
          <w:b/>
          <w:sz w:val="24"/>
          <w:szCs w:val="24"/>
        </w:rPr>
        <w:t>**</w:t>
      </w:r>
    </w:p>
    <w:p w14:paraId="434269CC" w14:textId="77777777" w:rsidR="00B3340F" w:rsidRDefault="00B3340F" w:rsidP="002807A8">
      <w:pPr>
        <w:rPr>
          <w:rFonts w:asciiTheme="minorHAnsi" w:hAnsiTheme="minorHAnsi" w:cstheme="minorHAnsi"/>
          <w:sz w:val="24"/>
          <w:szCs w:val="24"/>
        </w:rPr>
      </w:pPr>
    </w:p>
    <w:p w14:paraId="1CAD7958" w14:textId="5AC65030" w:rsidR="00B3340F" w:rsidRPr="00E44BDC" w:rsidRDefault="00B3340F" w:rsidP="00B3340F">
      <w:pPr>
        <w:rPr>
          <w:rFonts w:asciiTheme="minorHAnsi" w:hAnsiTheme="minorHAnsi" w:cstheme="minorHAnsi"/>
          <w:b/>
          <w:sz w:val="24"/>
          <w:szCs w:val="24"/>
        </w:rPr>
      </w:pPr>
      <w:r w:rsidRPr="00E44BDC">
        <w:rPr>
          <w:rFonts w:asciiTheme="minorHAnsi" w:hAnsiTheme="minorHAnsi" w:cstheme="minorHAnsi"/>
          <w:b/>
          <w:sz w:val="24"/>
          <w:szCs w:val="24"/>
        </w:rPr>
        <w:t xml:space="preserve">Aims </w:t>
      </w:r>
    </w:p>
    <w:p w14:paraId="4614E5EE" w14:textId="47D6D638" w:rsidR="00B3340F" w:rsidRPr="00E44BDC" w:rsidRDefault="00B3340F" w:rsidP="00B3340F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Reinforce what you would like to achieve from</w:t>
      </w:r>
      <w:r w:rsidRPr="00E44BDC">
        <w:rPr>
          <w:rFonts w:asciiTheme="minorHAnsi" w:hAnsiTheme="minorHAnsi" w:cstheme="minorHAnsi"/>
          <w:i/>
          <w:sz w:val="24"/>
          <w:szCs w:val="24"/>
        </w:rPr>
        <w:t xml:space="preserve"> the day and how it will help </w:t>
      </w:r>
      <w:r>
        <w:rPr>
          <w:rFonts w:asciiTheme="minorHAnsi" w:hAnsiTheme="minorHAnsi" w:cstheme="minorHAnsi"/>
          <w:i/>
          <w:sz w:val="24"/>
          <w:szCs w:val="24"/>
        </w:rPr>
        <w:t>students</w:t>
      </w:r>
      <w:r w:rsidRPr="00E44BDC">
        <w:rPr>
          <w:rFonts w:asciiTheme="minorHAnsi" w:hAnsiTheme="minorHAnsi" w:cstheme="minorHAnsi"/>
          <w:i/>
          <w:sz w:val="24"/>
          <w:szCs w:val="24"/>
        </w:rPr>
        <w:t xml:space="preserve"> achieve their future career.  For example: </w:t>
      </w:r>
    </w:p>
    <w:p w14:paraId="2AC5C7CF" w14:textId="77777777" w:rsidR="00B3340F" w:rsidRPr="00E44BDC" w:rsidRDefault="00B3340F" w:rsidP="00B3340F">
      <w:pPr>
        <w:rPr>
          <w:rFonts w:asciiTheme="minorHAnsi" w:hAnsiTheme="minorHAnsi" w:cstheme="minorHAnsi"/>
          <w:i/>
          <w:sz w:val="24"/>
          <w:szCs w:val="24"/>
        </w:rPr>
      </w:pPr>
    </w:p>
    <w:p w14:paraId="008F1CB5" w14:textId="77777777" w:rsidR="00B3340F" w:rsidRPr="00E44BDC" w:rsidRDefault="00B3340F" w:rsidP="00B3340F">
      <w:pPr>
        <w:pStyle w:val="Default"/>
        <w:numPr>
          <w:ilvl w:val="0"/>
          <w:numId w:val="6"/>
        </w:numPr>
        <w:spacing w:after="25"/>
        <w:rPr>
          <w:rFonts w:asciiTheme="minorHAnsi" w:hAnsiTheme="minorHAnsi" w:cstheme="minorHAnsi"/>
        </w:rPr>
      </w:pPr>
      <w:r w:rsidRPr="00E44BDC">
        <w:rPr>
          <w:rFonts w:asciiTheme="minorHAnsi" w:hAnsiTheme="minorHAnsi" w:cstheme="minorHAnsi"/>
        </w:rPr>
        <w:t>To inspire students to learn about career opportunities, different career pathways and different sectors and raise their own aspirations for their future.</w:t>
      </w:r>
    </w:p>
    <w:p w14:paraId="0D4CEA54" w14:textId="77777777" w:rsidR="00B3340F" w:rsidRPr="00E44BDC" w:rsidRDefault="00B3340F" w:rsidP="00B3340F">
      <w:pPr>
        <w:pStyle w:val="Default"/>
        <w:numPr>
          <w:ilvl w:val="0"/>
          <w:numId w:val="6"/>
        </w:numPr>
        <w:spacing w:after="25"/>
        <w:rPr>
          <w:rFonts w:asciiTheme="minorHAnsi" w:hAnsiTheme="minorHAnsi" w:cstheme="minorHAnsi"/>
        </w:rPr>
      </w:pPr>
      <w:r w:rsidRPr="00E44BDC">
        <w:rPr>
          <w:rFonts w:asciiTheme="minorHAnsi" w:hAnsiTheme="minorHAnsi" w:cstheme="minorHAnsi"/>
        </w:rPr>
        <w:t>To give students the opportunity to engage with employers and ask about the world of work and what key skills are required to achieve their target career.</w:t>
      </w:r>
    </w:p>
    <w:p w14:paraId="65E195F7" w14:textId="1A432349" w:rsidR="00B3340F" w:rsidRDefault="00B3340F" w:rsidP="002807A8">
      <w:pPr>
        <w:rPr>
          <w:rFonts w:asciiTheme="minorHAnsi" w:hAnsiTheme="minorHAnsi" w:cstheme="minorHAnsi"/>
          <w:sz w:val="24"/>
          <w:szCs w:val="24"/>
        </w:rPr>
      </w:pPr>
    </w:p>
    <w:p w14:paraId="17E4F5E4" w14:textId="1C566F13" w:rsidR="00B3340F" w:rsidRPr="00B3340F" w:rsidRDefault="00B3340F" w:rsidP="002807A8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Timings</w:t>
      </w:r>
    </w:p>
    <w:p w14:paraId="066EF3CB" w14:textId="77777777" w:rsidR="00E44BDC" w:rsidRPr="00E44BDC" w:rsidRDefault="00E44BDC" w:rsidP="002807A8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6038"/>
      </w:tblGrid>
      <w:tr w:rsidR="00E44BDC" w:rsidRPr="00E44BDC" w14:paraId="5067BBB9" w14:textId="77777777" w:rsidTr="00E44BDC">
        <w:tc>
          <w:tcPr>
            <w:tcW w:w="1526" w:type="dxa"/>
          </w:tcPr>
          <w:p w14:paraId="5F307963" w14:textId="1D778E01" w:rsidR="00E44BDC" w:rsidRPr="00E44BDC" w:rsidRDefault="00E44BDC" w:rsidP="002807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44BDC">
              <w:rPr>
                <w:rFonts w:asciiTheme="minorHAnsi" w:hAnsiTheme="minorHAnsi" w:cstheme="minorHAnsi"/>
                <w:sz w:val="24"/>
                <w:szCs w:val="24"/>
              </w:rPr>
              <w:t>Time</w:t>
            </w:r>
          </w:p>
        </w:tc>
        <w:tc>
          <w:tcPr>
            <w:tcW w:w="3118" w:type="dxa"/>
          </w:tcPr>
          <w:p w14:paraId="61ADC0D3" w14:textId="0E8F8A11" w:rsidR="00E44BDC" w:rsidRPr="00E44BDC" w:rsidRDefault="00E44BDC" w:rsidP="002807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44BDC">
              <w:rPr>
                <w:rFonts w:asciiTheme="minorHAnsi" w:hAnsiTheme="minorHAnsi" w:cstheme="minorHAnsi"/>
                <w:sz w:val="24"/>
                <w:szCs w:val="24"/>
              </w:rPr>
              <w:t>Activity</w:t>
            </w:r>
          </w:p>
        </w:tc>
        <w:tc>
          <w:tcPr>
            <w:tcW w:w="6038" w:type="dxa"/>
          </w:tcPr>
          <w:p w14:paraId="61CB5423" w14:textId="33B06F84" w:rsidR="00E44BDC" w:rsidRPr="00E44BDC" w:rsidRDefault="00E44BDC" w:rsidP="002807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44BDC">
              <w:rPr>
                <w:rFonts w:asciiTheme="minorHAnsi" w:hAnsiTheme="minorHAnsi" w:cstheme="minorHAnsi"/>
                <w:sz w:val="24"/>
                <w:szCs w:val="24"/>
              </w:rPr>
              <w:t>Description</w:t>
            </w:r>
          </w:p>
        </w:tc>
      </w:tr>
      <w:tr w:rsidR="00E44BDC" w:rsidRPr="00E44BDC" w14:paraId="63063A21" w14:textId="77777777" w:rsidTr="00E44BDC">
        <w:tc>
          <w:tcPr>
            <w:tcW w:w="1526" w:type="dxa"/>
          </w:tcPr>
          <w:p w14:paraId="36998F76" w14:textId="0E230B74" w:rsidR="00E44BDC" w:rsidRPr="00E44BDC" w:rsidRDefault="00E44BDC" w:rsidP="002807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4BDC">
              <w:rPr>
                <w:rFonts w:asciiTheme="minorHAnsi" w:hAnsiTheme="minorHAnsi" w:cstheme="minorHAnsi"/>
                <w:b/>
                <w:sz w:val="24"/>
                <w:szCs w:val="24"/>
              </w:rPr>
              <w:t>8:15am</w:t>
            </w:r>
          </w:p>
        </w:tc>
        <w:tc>
          <w:tcPr>
            <w:tcW w:w="3118" w:type="dxa"/>
          </w:tcPr>
          <w:p w14:paraId="18871B86" w14:textId="77777777" w:rsidR="00E44BDC" w:rsidRPr="00E44BDC" w:rsidRDefault="00E44BDC" w:rsidP="002807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4B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Meet &amp; greet </w:t>
            </w:r>
          </w:p>
          <w:p w14:paraId="78ABF6D7" w14:textId="77777777" w:rsidR="00E44BDC" w:rsidRPr="00E44BDC" w:rsidRDefault="00E44BDC" w:rsidP="002807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C2160E2" w14:textId="1237906A" w:rsidR="00E44BDC" w:rsidRPr="00E44BDC" w:rsidRDefault="00E44BDC" w:rsidP="002807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4BDC">
              <w:rPr>
                <w:rFonts w:asciiTheme="minorHAnsi" w:hAnsiTheme="minorHAnsi" w:cstheme="minorHAnsi"/>
                <w:b/>
                <w:sz w:val="24"/>
                <w:szCs w:val="24"/>
              </w:rPr>
              <w:t>**Please arrive no later than 8:30am**</w:t>
            </w:r>
          </w:p>
        </w:tc>
        <w:tc>
          <w:tcPr>
            <w:tcW w:w="6038" w:type="dxa"/>
          </w:tcPr>
          <w:p w14:paraId="76D662FE" w14:textId="6D847E2D" w:rsidR="00D5433C" w:rsidRDefault="00D5433C" w:rsidP="002807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Give a brief overview of the arrival proc</w:t>
            </w:r>
            <w:r w:rsidR="001272F6">
              <w:rPr>
                <w:rFonts w:asciiTheme="minorHAnsi" w:hAnsiTheme="minorHAnsi" w:cstheme="minorHAnsi"/>
                <w:sz w:val="24"/>
                <w:szCs w:val="24"/>
              </w:rPr>
              <w:t xml:space="preserve">ess, so the employer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know</w:t>
            </w:r>
            <w:r w:rsidR="001272F6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to expect.  Things to think about:</w:t>
            </w:r>
          </w:p>
          <w:p w14:paraId="32A50777" w14:textId="582108EA" w:rsidR="00D5433C" w:rsidRPr="001272F6" w:rsidRDefault="00D5433C" w:rsidP="00D5433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272F6">
              <w:rPr>
                <w:rFonts w:asciiTheme="minorHAnsi" w:hAnsiTheme="minorHAnsi" w:cstheme="minorHAnsi"/>
                <w:i/>
                <w:sz w:val="24"/>
                <w:szCs w:val="24"/>
              </w:rPr>
              <w:t>Has the receptionist been made aware of the names of the employers attending?</w:t>
            </w:r>
          </w:p>
          <w:p w14:paraId="065FED00" w14:textId="040C930E" w:rsidR="00D5433C" w:rsidRPr="001272F6" w:rsidRDefault="00D5433C" w:rsidP="00D5433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272F6">
              <w:rPr>
                <w:rFonts w:asciiTheme="minorHAnsi" w:hAnsiTheme="minorHAnsi" w:cstheme="minorHAnsi"/>
                <w:i/>
                <w:sz w:val="24"/>
                <w:szCs w:val="24"/>
              </w:rPr>
              <w:t>Who will show the employer to the classroom / hall?</w:t>
            </w:r>
          </w:p>
          <w:p w14:paraId="450813CC" w14:textId="7BB1AE94" w:rsidR="00D5433C" w:rsidRPr="001272F6" w:rsidRDefault="001272F6" w:rsidP="00D5433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272F6">
              <w:rPr>
                <w:rFonts w:asciiTheme="minorHAnsi" w:hAnsiTheme="minorHAnsi" w:cstheme="minorHAnsi"/>
                <w:i/>
                <w:sz w:val="24"/>
                <w:szCs w:val="24"/>
              </w:rPr>
              <w:t>Will refreshments be provided on arrival?</w:t>
            </w:r>
          </w:p>
          <w:p w14:paraId="678E8EB9" w14:textId="18728EFE" w:rsidR="00983957" w:rsidRPr="001272F6" w:rsidRDefault="001272F6" w:rsidP="002807A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272F6">
              <w:rPr>
                <w:rFonts w:asciiTheme="minorHAnsi" w:hAnsiTheme="minorHAnsi" w:cstheme="minorHAnsi"/>
                <w:i/>
                <w:sz w:val="24"/>
                <w:szCs w:val="24"/>
              </w:rPr>
              <w:t>Can you reserve parking spaces?</w:t>
            </w:r>
          </w:p>
        </w:tc>
      </w:tr>
      <w:tr w:rsidR="00E44BDC" w:rsidRPr="00E44BDC" w14:paraId="219F8121" w14:textId="77777777" w:rsidTr="00E44BDC">
        <w:tc>
          <w:tcPr>
            <w:tcW w:w="1526" w:type="dxa"/>
          </w:tcPr>
          <w:p w14:paraId="00F0E58D" w14:textId="2C672B3D" w:rsidR="00E44BDC" w:rsidRPr="00E44BDC" w:rsidRDefault="00E44BDC" w:rsidP="002807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4BDC">
              <w:rPr>
                <w:rFonts w:asciiTheme="minorHAnsi" w:hAnsiTheme="minorHAnsi" w:cstheme="minorHAnsi"/>
                <w:b/>
                <w:sz w:val="24"/>
                <w:szCs w:val="24"/>
              </w:rPr>
              <w:t>8:30am</w:t>
            </w:r>
          </w:p>
        </w:tc>
        <w:tc>
          <w:tcPr>
            <w:tcW w:w="3118" w:type="dxa"/>
          </w:tcPr>
          <w:p w14:paraId="34A2F25E" w14:textId="2804EFA0" w:rsidR="00E44BDC" w:rsidRPr="00E44BDC" w:rsidRDefault="00E44BDC" w:rsidP="002807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4B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Student brief </w:t>
            </w:r>
          </w:p>
        </w:tc>
        <w:tc>
          <w:tcPr>
            <w:tcW w:w="6038" w:type="dxa"/>
          </w:tcPr>
          <w:p w14:paraId="6A38D710" w14:textId="7AB1BF0C" w:rsidR="00E44BDC" w:rsidRPr="00E44BDC" w:rsidRDefault="001272F6" w:rsidP="001272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e.g. </w:t>
            </w:r>
            <w:r w:rsidRPr="001272F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The students will be </w:t>
            </w:r>
            <w:r w:rsidR="00E44BDC" w:rsidRPr="001272F6">
              <w:rPr>
                <w:rFonts w:asciiTheme="minorHAnsi" w:hAnsiTheme="minorHAnsi" w:cstheme="minorHAnsi"/>
                <w:i/>
                <w:sz w:val="24"/>
                <w:szCs w:val="24"/>
              </w:rPr>
              <w:t>brief</w:t>
            </w:r>
            <w:r w:rsidRPr="001272F6">
              <w:rPr>
                <w:rFonts w:asciiTheme="minorHAnsi" w:hAnsiTheme="minorHAnsi" w:cstheme="minorHAnsi"/>
                <w:i/>
                <w:sz w:val="24"/>
                <w:szCs w:val="24"/>
              </w:rPr>
              <w:t>ed</w:t>
            </w:r>
            <w:r w:rsidR="00E44BDC" w:rsidRPr="001272F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Pr="001272F6">
              <w:rPr>
                <w:rFonts w:asciiTheme="minorHAnsi" w:hAnsiTheme="minorHAnsi" w:cstheme="minorHAnsi"/>
                <w:i/>
                <w:sz w:val="24"/>
                <w:szCs w:val="24"/>
              </w:rPr>
              <w:t>and seated before your arrival.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44BDC" w:rsidRPr="00E44BDC" w14:paraId="182F59C6" w14:textId="77777777" w:rsidTr="00E44BDC">
        <w:tc>
          <w:tcPr>
            <w:tcW w:w="1526" w:type="dxa"/>
          </w:tcPr>
          <w:p w14:paraId="39E9C9E5" w14:textId="6B93B2FB" w:rsidR="00E44BDC" w:rsidRPr="00E44BDC" w:rsidRDefault="00E44BDC" w:rsidP="002807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4BDC">
              <w:rPr>
                <w:rFonts w:asciiTheme="minorHAnsi" w:hAnsiTheme="minorHAnsi" w:cstheme="minorHAnsi"/>
                <w:b/>
                <w:sz w:val="24"/>
                <w:szCs w:val="24"/>
              </w:rPr>
              <w:t>9:00am to 12:10pm</w:t>
            </w:r>
          </w:p>
        </w:tc>
        <w:tc>
          <w:tcPr>
            <w:tcW w:w="3118" w:type="dxa"/>
          </w:tcPr>
          <w:p w14:paraId="58F31B0D" w14:textId="1BD45656" w:rsidR="00E44BDC" w:rsidRPr="00E44BDC" w:rsidRDefault="00E44BDC" w:rsidP="002807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4BDC">
              <w:rPr>
                <w:rFonts w:asciiTheme="minorHAnsi" w:hAnsiTheme="minorHAnsi" w:cstheme="minorHAnsi"/>
                <w:b/>
                <w:sz w:val="24"/>
                <w:szCs w:val="24"/>
              </w:rPr>
              <w:t>Workshop</w:t>
            </w:r>
          </w:p>
        </w:tc>
        <w:tc>
          <w:tcPr>
            <w:tcW w:w="6038" w:type="dxa"/>
          </w:tcPr>
          <w:p w14:paraId="37469E56" w14:textId="77777777" w:rsidR="00D5433C" w:rsidRPr="001272F6" w:rsidRDefault="00D5433C" w:rsidP="00E44BD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2F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Reinforce that a teacher will there to support.  </w:t>
            </w:r>
          </w:p>
          <w:p w14:paraId="775E20B2" w14:textId="1B59FA34" w:rsidR="00E44BDC" w:rsidRDefault="00D5433C" w:rsidP="00E44BDC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272F6">
              <w:rPr>
                <w:rFonts w:asciiTheme="minorHAnsi" w:hAnsiTheme="minorHAnsi" w:cstheme="minorHAnsi"/>
                <w:sz w:val="24"/>
                <w:szCs w:val="24"/>
              </w:rPr>
              <w:t xml:space="preserve">If you’ve answered the below questions, then you’ve </w:t>
            </w:r>
            <w:r w:rsidRPr="001272F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provided a clear overview</w:t>
            </w:r>
            <w:r w:rsidR="001272F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198BD7DD" w14:textId="513F1EAF" w:rsidR="00D5433C" w:rsidRPr="001272F6" w:rsidRDefault="00D5433C" w:rsidP="001272F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272F6">
              <w:rPr>
                <w:rFonts w:asciiTheme="minorHAnsi" w:hAnsiTheme="minorHAnsi" w:cstheme="minorHAnsi"/>
                <w:i/>
                <w:sz w:val="24"/>
                <w:szCs w:val="24"/>
              </w:rPr>
              <w:t>How many students will the employer speak to?</w:t>
            </w:r>
          </w:p>
          <w:p w14:paraId="7C78B0BA" w14:textId="777F0D86" w:rsidR="00D5433C" w:rsidRPr="001272F6" w:rsidRDefault="00D5433C" w:rsidP="001272F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272F6">
              <w:rPr>
                <w:rFonts w:asciiTheme="minorHAnsi" w:hAnsiTheme="minorHAnsi" w:cstheme="minorHAnsi"/>
                <w:i/>
                <w:sz w:val="24"/>
                <w:szCs w:val="24"/>
              </w:rPr>
              <w:t>Will the students be in groups or 1:1?  If in a group, how many will be in the group?</w:t>
            </w:r>
          </w:p>
          <w:p w14:paraId="610EE061" w14:textId="79BB66D0" w:rsidR="00D5433C" w:rsidRPr="001272F6" w:rsidRDefault="00D5433C" w:rsidP="00E44BD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272F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Will there be any students with SEN? If yes, please be specific on </w:t>
            </w:r>
            <w:r w:rsidR="001272F6" w:rsidRPr="001272F6">
              <w:rPr>
                <w:rFonts w:asciiTheme="minorHAnsi" w:hAnsiTheme="minorHAnsi" w:cstheme="minorHAnsi"/>
                <w:i/>
                <w:sz w:val="24"/>
                <w:szCs w:val="24"/>
              </w:rPr>
              <w:t>their needs and if the st</w:t>
            </w:r>
            <w:r w:rsidRPr="001272F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udent will have a member of support staff. </w:t>
            </w:r>
          </w:p>
          <w:p w14:paraId="25CB3152" w14:textId="47C821BA" w:rsidR="001272F6" w:rsidRPr="001272F6" w:rsidRDefault="00D5433C" w:rsidP="001272F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272F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Does the employer need to </w:t>
            </w:r>
            <w:r w:rsidR="001272F6">
              <w:rPr>
                <w:rFonts w:asciiTheme="minorHAnsi" w:hAnsiTheme="minorHAnsi" w:cstheme="minorHAnsi"/>
                <w:i/>
                <w:sz w:val="24"/>
                <w:szCs w:val="24"/>
              </w:rPr>
              <w:t>deliver</w:t>
            </w:r>
            <w:r w:rsidRPr="001272F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a talk / presentation / challenge?</w:t>
            </w:r>
            <w:r w:rsidR="001272F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If so, what do they need to present about? (job / industry / education route)</w:t>
            </w:r>
          </w:p>
          <w:p w14:paraId="016198CB" w14:textId="644C292E" w:rsidR="00E44BDC" w:rsidRPr="001272F6" w:rsidRDefault="00D5433C" w:rsidP="001272F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272F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Will you provide the employer with pens / paper etc? </w:t>
            </w:r>
          </w:p>
        </w:tc>
      </w:tr>
    </w:tbl>
    <w:p w14:paraId="24BAC06C" w14:textId="77777777" w:rsidR="00E44BDC" w:rsidRPr="00E44BDC" w:rsidRDefault="00E44BDC" w:rsidP="002807A8">
      <w:pPr>
        <w:rPr>
          <w:rFonts w:asciiTheme="minorHAnsi" w:hAnsiTheme="minorHAnsi" w:cstheme="minorHAnsi"/>
          <w:sz w:val="24"/>
          <w:szCs w:val="24"/>
        </w:rPr>
      </w:pPr>
    </w:p>
    <w:p w14:paraId="16323884" w14:textId="738F2894" w:rsidR="00750EED" w:rsidRDefault="00E44BDC" w:rsidP="002807A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Think</w:t>
      </w:r>
      <w:r w:rsidRPr="00E44BDC">
        <w:rPr>
          <w:rFonts w:asciiTheme="minorHAnsi" w:hAnsiTheme="minorHAnsi" w:cstheme="minorHAnsi"/>
          <w:sz w:val="24"/>
          <w:szCs w:val="24"/>
        </w:rPr>
        <w:t xml:space="preserve">:  If your activity runs over a student break-time, please make sure you provide your employers with refreshments – your employers will need a break too! </w:t>
      </w:r>
    </w:p>
    <w:p w14:paraId="6E634E27" w14:textId="77777777" w:rsidR="008A70A6" w:rsidRDefault="008A70A6" w:rsidP="002807A8">
      <w:pPr>
        <w:rPr>
          <w:rFonts w:asciiTheme="minorHAnsi" w:hAnsiTheme="minorHAnsi" w:cstheme="minorHAnsi"/>
          <w:b/>
          <w:sz w:val="24"/>
          <w:szCs w:val="24"/>
        </w:rPr>
      </w:pPr>
    </w:p>
    <w:p w14:paraId="0E7B6983" w14:textId="60EE6757" w:rsidR="00183996" w:rsidRPr="00E44BDC" w:rsidRDefault="001272F6" w:rsidP="002807A8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Activity</w:t>
      </w:r>
    </w:p>
    <w:p w14:paraId="2F8B908C" w14:textId="4D79C218" w:rsidR="002807A8" w:rsidRPr="00E44BDC" w:rsidRDefault="00E44BDC" w:rsidP="002807A8">
      <w:pPr>
        <w:rPr>
          <w:rFonts w:asciiTheme="minorHAnsi" w:hAnsiTheme="minorHAnsi" w:cstheme="minorHAnsi"/>
          <w:i/>
          <w:sz w:val="24"/>
          <w:szCs w:val="24"/>
        </w:rPr>
      </w:pPr>
      <w:r w:rsidRPr="00E44BDC">
        <w:rPr>
          <w:rFonts w:asciiTheme="minorHAnsi" w:hAnsiTheme="minorHAnsi" w:cstheme="minorHAnsi"/>
          <w:i/>
          <w:sz w:val="24"/>
          <w:szCs w:val="24"/>
        </w:rPr>
        <w:t xml:space="preserve">Include </w:t>
      </w:r>
      <w:r w:rsidR="008A70A6">
        <w:rPr>
          <w:rFonts w:asciiTheme="minorHAnsi" w:hAnsiTheme="minorHAnsi" w:cstheme="minorHAnsi"/>
          <w:i/>
          <w:sz w:val="24"/>
          <w:szCs w:val="24"/>
        </w:rPr>
        <w:t xml:space="preserve">a breakdown of </w:t>
      </w:r>
      <w:r w:rsidRPr="00E44BDC">
        <w:rPr>
          <w:rFonts w:asciiTheme="minorHAnsi" w:hAnsiTheme="minorHAnsi" w:cstheme="minorHAnsi"/>
          <w:i/>
          <w:sz w:val="24"/>
          <w:szCs w:val="24"/>
        </w:rPr>
        <w:t>what you would like the employer to deliver</w:t>
      </w:r>
      <w:r w:rsidR="00B3340F">
        <w:rPr>
          <w:rFonts w:asciiTheme="minorHAnsi" w:hAnsiTheme="minorHAnsi" w:cstheme="minorHAnsi"/>
          <w:i/>
          <w:sz w:val="24"/>
          <w:szCs w:val="24"/>
        </w:rPr>
        <w:t xml:space="preserve"> to the students and timescales per activity</w:t>
      </w:r>
      <w:r w:rsidR="008A70A6">
        <w:rPr>
          <w:rFonts w:asciiTheme="minorHAnsi" w:hAnsiTheme="minorHAnsi" w:cstheme="minorHAnsi"/>
          <w:i/>
          <w:sz w:val="24"/>
          <w:szCs w:val="24"/>
        </w:rPr>
        <w:t>.</w:t>
      </w:r>
      <w:r w:rsidRPr="00E44BDC">
        <w:rPr>
          <w:rFonts w:asciiTheme="minorHAnsi" w:hAnsiTheme="minorHAnsi" w:cstheme="minorHAnsi"/>
          <w:i/>
          <w:sz w:val="24"/>
          <w:szCs w:val="24"/>
        </w:rPr>
        <w:t xml:space="preserve">  </w:t>
      </w:r>
      <w:r w:rsidR="001272F6">
        <w:rPr>
          <w:rFonts w:asciiTheme="minorHAnsi" w:hAnsiTheme="minorHAnsi" w:cstheme="minorHAnsi"/>
          <w:i/>
          <w:sz w:val="24"/>
          <w:szCs w:val="24"/>
        </w:rPr>
        <w:t xml:space="preserve">Where possible, provide the employer with examples e.g. questions to ask, to help save their time and feel more confident going into your school.  </w:t>
      </w:r>
      <w:r w:rsidRPr="00E44BDC">
        <w:rPr>
          <w:rFonts w:asciiTheme="minorHAnsi" w:hAnsiTheme="minorHAnsi" w:cstheme="minorHAnsi"/>
          <w:i/>
          <w:sz w:val="24"/>
          <w:szCs w:val="24"/>
        </w:rPr>
        <w:t>For example:</w:t>
      </w:r>
    </w:p>
    <w:p w14:paraId="2909825F" w14:textId="77777777" w:rsidR="00E44BDC" w:rsidRPr="00E44BDC" w:rsidRDefault="00E44BDC" w:rsidP="002807A8">
      <w:pPr>
        <w:rPr>
          <w:rFonts w:asciiTheme="minorHAnsi" w:hAnsiTheme="minorHAnsi" w:cstheme="minorHAnsi"/>
          <w:b/>
          <w:sz w:val="24"/>
          <w:szCs w:val="24"/>
        </w:rPr>
      </w:pPr>
    </w:p>
    <w:p w14:paraId="1835090D" w14:textId="4D2BA1D9" w:rsidR="00183996" w:rsidRPr="00E44BDC" w:rsidRDefault="00183996" w:rsidP="002807A8">
      <w:pPr>
        <w:rPr>
          <w:rFonts w:asciiTheme="minorHAnsi" w:hAnsiTheme="minorHAnsi" w:cstheme="minorHAnsi"/>
          <w:b/>
          <w:sz w:val="24"/>
          <w:szCs w:val="24"/>
        </w:rPr>
      </w:pPr>
      <w:r w:rsidRPr="00E44BDC">
        <w:rPr>
          <w:rFonts w:asciiTheme="minorHAnsi" w:hAnsiTheme="minorHAnsi" w:cstheme="minorHAnsi"/>
          <w:b/>
          <w:sz w:val="24"/>
          <w:szCs w:val="24"/>
        </w:rPr>
        <w:t xml:space="preserve">You will deliver this activity </w:t>
      </w:r>
      <w:r w:rsidR="001272F6">
        <w:rPr>
          <w:rFonts w:asciiTheme="minorHAnsi" w:hAnsiTheme="minorHAnsi" w:cstheme="minorHAnsi"/>
          <w:b/>
          <w:sz w:val="24"/>
          <w:szCs w:val="24"/>
        </w:rPr>
        <w:t>X</w:t>
      </w:r>
      <w:r w:rsidRPr="00E44BDC">
        <w:rPr>
          <w:rFonts w:asciiTheme="minorHAnsi" w:hAnsiTheme="minorHAnsi" w:cstheme="minorHAnsi"/>
          <w:b/>
          <w:sz w:val="24"/>
          <w:szCs w:val="24"/>
        </w:rPr>
        <w:t xml:space="preserve"> times during the morning </w:t>
      </w:r>
      <w:r w:rsidR="00AA3B6C" w:rsidRPr="00E44BDC">
        <w:rPr>
          <w:rFonts w:asciiTheme="minorHAnsi" w:hAnsiTheme="minorHAnsi" w:cstheme="minorHAnsi"/>
          <w:b/>
          <w:sz w:val="24"/>
          <w:szCs w:val="24"/>
        </w:rPr>
        <w:t xml:space="preserve">and to </w:t>
      </w:r>
      <w:r w:rsidR="001272F6">
        <w:rPr>
          <w:rFonts w:asciiTheme="minorHAnsi" w:hAnsiTheme="minorHAnsi" w:cstheme="minorHAnsi"/>
          <w:b/>
          <w:sz w:val="24"/>
          <w:szCs w:val="24"/>
        </w:rPr>
        <w:t>X</w:t>
      </w:r>
      <w:r w:rsidR="00AA3B6C" w:rsidRPr="00E44BDC">
        <w:rPr>
          <w:rFonts w:asciiTheme="minorHAnsi" w:hAnsiTheme="minorHAnsi" w:cstheme="minorHAnsi"/>
          <w:b/>
          <w:sz w:val="24"/>
          <w:szCs w:val="24"/>
        </w:rPr>
        <w:t xml:space="preserve"> groups of </w:t>
      </w:r>
      <w:r w:rsidR="001272F6">
        <w:rPr>
          <w:rFonts w:asciiTheme="minorHAnsi" w:hAnsiTheme="minorHAnsi" w:cstheme="minorHAnsi"/>
          <w:b/>
          <w:sz w:val="24"/>
          <w:szCs w:val="24"/>
        </w:rPr>
        <w:t>X</w:t>
      </w:r>
      <w:r w:rsidR="00AA3B6C" w:rsidRPr="00E44BD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44BDC" w:rsidRPr="00E44BDC">
        <w:rPr>
          <w:rFonts w:asciiTheme="minorHAnsi" w:hAnsiTheme="minorHAnsi" w:cstheme="minorHAnsi"/>
          <w:b/>
          <w:sz w:val="24"/>
          <w:szCs w:val="24"/>
        </w:rPr>
        <w:t>students, each time.</w:t>
      </w:r>
      <w:r w:rsidR="00AA3B6C" w:rsidRPr="00E44BDC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E44BDC">
        <w:rPr>
          <w:rFonts w:asciiTheme="minorHAnsi" w:hAnsiTheme="minorHAnsi" w:cstheme="minorHAnsi"/>
          <w:b/>
          <w:sz w:val="24"/>
          <w:szCs w:val="24"/>
          <w:u w:val="single"/>
        </w:rPr>
        <w:t xml:space="preserve">Each delivery will be a </w:t>
      </w:r>
      <w:r w:rsidR="00E44BDC" w:rsidRPr="00E44BDC">
        <w:rPr>
          <w:rFonts w:asciiTheme="minorHAnsi" w:hAnsiTheme="minorHAnsi" w:cstheme="minorHAnsi"/>
          <w:b/>
          <w:sz w:val="24"/>
          <w:szCs w:val="24"/>
          <w:u w:val="single"/>
        </w:rPr>
        <w:t>30 minute</w:t>
      </w:r>
      <w:r w:rsidRPr="00E44BDC">
        <w:rPr>
          <w:rFonts w:asciiTheme="minorHAnsi" w:hAnsiTheme="minorHAnsi" w:cstheme="minorHAnsi"/>
          <w:b/>
          <w:sz w:val="24"/>
          <w:szCs w:val="24"/>
          <w:u w:val="single"/>
        </w:rPr>
        <w:t xml:space="preserve"> activity.</w:t>
      </w:r>
    </w:p>
    <w:p w14:paraId="45A9086C" w14:textId="77777777" w:rsidR="00BC628B" w:rsidRPr="00E44BDC" w:rsidRDefault="00BC628B" w:rsidP="002807A8">
      <w:pPr>
        <w:rPr>
          <w:rFonts w:asciiTheme="minorHAnsi" w:hAnsiTheme="minorHAnsi" w:cstheme="minorHAnsi"/>
          <w:b/>
          <w:sz w:val="24"/>
          <w:szCs w:val="24"/>
        </w:rPr>
      </w:pPr>
    </w:p>
    <w:p w14:paraId="691F5E93" w14:textId="737C2908" w:rsidR="00E44BDC" w:rsidRPr="00E44BDC" w:rsidRDefault="00E44BDC" w:rsidP="00E44BDC">
      <w:pPr>
        <w:pStyle w:val="Default"/>
        <w:numPr>
          <w:ilvl w:val="0"/>
          <w:numId w:val="2"/>
        </w:numPr>
        <w:spacing w:after="25"/>
        <w:rPr>
          <w:rFonts w:asciiTheme="minorHAnsi" w:hAnsiTheme="minorHAnsi" w:cstheme="minorHAnsi"/>
        </w:rPr>
      </w:pPr>
      <w:r w:rsidRPr="00E44BDC">
        <w:rPr>
          <w:rFonts w:asciiTheme="minorHAnsi" w:hAnsiTheme="minorHAnsi" w:cstheme="minorHAnsi"/>
        </w:rPr>
        <w:t>Please introduce yourself, organisation and why you are here to talk to them (5 mins)</w:t>
      </w:r>
    </w:p>
    <w:p w14:paraId="25518651" w14:textId="185A05F7" w:rsidR="00E44BDC" w:rsidRPr="00E44BDC" w:rsidRDefault="00E44BDC" w:rsidP="00E44BDC">
      <w:pPr>
        <w:pStyle w:val="Default"/>
        <w:numPr>
          <w:ilvl w:val="0"/>
          <w:numId w:val="2"/>
        </w:numPr>
        <w:spacing w:after="25"/>
        <w:rPr>
          <w:rFonts w:asciiTheme="minorHAnsi" w:hAnsiTheme="minorHAnsi" w:cstheme="minorHAnsi"/>
        </w:rPr>
      </w:pPr>
      <w:r w:rsidRPr="00E44BDC">
        <w:rPr>
          <w:rFonts w:asciiTheme="minorHAnsi" w:hAnsiTheme="minorHAnsi" w:cstheme="minorHAnsi"/>
        </w:rPr>
        <w:t>please share with the students the following information; (15 minutes)</w:t>
      </w:r>
    </w:p>
    <w:p w14:paraId="439A9490" w14:textId="77777777" w:rsidR="00E44BDC" w:rsidRPr="00E44BDC" w:rsidRDefault="00E44BDC" w:rsidP="00E44BDC">
      <w:pPr>
        <w:pStyle w:val="Default"/>
        <w:numPr>
          <w:ilvl w:val="0"/>
          <w:numId w:val="4"/>
        </w:numPr>
        <w:spacing w:after="25"/>
        <w:rPr>
          <w:rFonts w:asciiTheme="minorHAnsi" w:hAnsiTheme="minorHAnsi" w:cstheme="minorHAnsi"/>
        </w:rPr>
      </w:pPr>
      <w:r w:rsidRPr="00E44BDC">
        <w:rPr>
          <w:rFonts w:asciiTheme="minorHAnsi" w:hAnsiTheme="minorHAnsi" w:cstheme="minorHAnsi"/>
        </w:rPr>
        <w:t>Your career story</w:t>
      </w:r>
    </w:p>
    <w:p w14:paraId="1C422890" w14:textId="77777777" w:rsidR="00E44BDC" w:rsidRPr="00E44BDC" w:rsidRDefault="00E44BDC" w:rsidP="00E44BDC">
      <w:pPr>
        <w:pStyle w:val="Default"/>
        <w:numPr>
          <w:ilvl w:val="0"/>
          <w:numId w:val="4"/>
        </w:numPr>
        <w:spacing w:after="25"/>
        <w:rPr>
          <w:rFonts w:asciiTheme="minorHAnsi" w:hAnsiTheme="minorHAnsi" w:cstheme="minorHAnsi"/>
        </w:rPr>
      </w:pPr>
      <w:r w:rsidRPr="00E44BDC">
        <w:rPr>
          <w:rFonts w:asciiTheme="minorHAnsi" w:hAnsiTheme="minorHAnsi" w:cstheme="minorHAnsi"/>
        </w:rPr>
        <w:t>Information about what it is like to work in your sector and organisation and the different job roles &amp; entry levels available.</w:t>
      </w:r>
    </w:p>
    <w:p w14:paraId="273C1D33" w14:textId="3A135719" w:rsidR="008A70A6" w:rsidRPr="00B3340F" w:rsidRDefault="00E44BDC" w:rsidP="00B3340F">
      <w:pPr>
        <w:pStyle w:val="Default"/>
        <w:numPr>
          <w:ilvl w:val="0"/>
          <w:numId w:val="4"/>
        </w:numPr>
        <w:spacing w:after="25"/>
        <w:rPr>
          <w:rFonts w:asciiTheme="minorHAnsi" w:hAnsiTheme="minorHAnsi" w:cstheme="minorHAnsi"/>
        </w:rPr>
      </w:pPr>
      <w:r w:rsidRPr="00E44BDC">
        <w:rPr>
          <w:rFonts w:asciiTheme="minorHAnsi" w:hAnsiTheme="minorHAnsi" w:cstheme="minorHAnsi"/>
        </w:rPr>
        <w:t>The key skills required to succeed in your organisation highlighting the skills students have experienced during this challenge.</w:t>
      </w:r>
    </w:p>
    <w:p w14:paraId="36AE73CC" w14:textId="2D696918" w:rsidR="008A70A6" w:rsidRPr="008A70A6" w:rsidRDefault="00B3340F" w:rsidP="008A70A6">
      <w:pPr>
        <w:pStyle w:val="Default"/>
        <w:numPr>
          <w:ilvl w:val="0"/>
          <w:numId w:val="2"/>
        </w:numPr>
        <w:spacing w:after="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 may need to</w:t>
      </w:r>
      <w:r w:rsidR="00E44BDC" w:rsidRPr="00E44BDC">
        <w:rPr>
          <w:rFonts w:asciiTheme="minorHAnsi" w:hAnsiTheme="minorHAnsi" w:cstheme="minorHAnsi"/>
        </w:rPr>
        <w:t xml:space="preserve"> actively encourage students to ask you as many </w:t>
      </w:r>
      <w:r w:rsidR="008A70A6">
        <w:rPr>
          <w:rFonts w:asciiTheme="minorHAnsi" w:hAnsiTheme="minorHAnsi" w:cstheme="minorHAnsi"/>
        </w:rPr>
        <w:t>questions as possible (10 mins).  Some potential questions to ask the students include:  What subjects do you enjoy doing?  What careers link to that subject?  Would you like to stay in Cornwall?</w:t>
      </w:r>
    </w:p>
    <w:p w14:paraId="6152DBAF" w14:textId="77777777" w:rsidR="002807A8" w:rsidRPr="00E44BDC" w:rsidRDefault="002807A8" w:rsidP="0091338C">
      <w:pPr>
        <w:pStyle w:val="Default"/>
        <w:spacing w:after="27"/>
        <w:rPr>
          <w:rFonts w:asciiTheme="minorHAnsi" w:hAnsiTheme="minorHAnsi" w:cstheme="minorHAnsi"/>
        </w:rPr>
      </w:pPr>
    </w:p>
    <w:p w14:paraId="48390664" w14:textId="770AABFE" w:rsidR="008A70A6" w:rsidRPr="008A70A6" w:rsidRDefault="008A70A6" w:rsidP="008A70A6">
      <w:pPr>
        <w:pStyle w:val="Default"/>
        <w:spacing w:after="25"/>
        <w:rPr>
          <w:rFonts w:asciiTheme="minorHAnsi" w:hAnsiTheme="minorHAnsi" w:cstheme="minorHAnsi"/>
          <w:b/>
        </w:rPr>
      </w:pPr>
      <w:r w:rsidRPr="008A70A6">
        <w:rPr>
          <w:rFonts w:asciiTheme="minorHAnsi" w:hAnsiTheme="minorHAnsi" w:cstheme="minorHAnsi"/>
          <w:b/>
        </w:rPr>
        <w:t xml:space="preserve">We encourage you to bring props to assist with your talk.  Please email XXX with a brief </w:t>
      </w:r>
      <w:r w:rsidR="00983957">
        <w:rPr>
          <w:rFonts w:asciiTheme="minorHAnsi" w:hAnsiTheme="minorHAnsi" w:cstheme="minorHAnsi"/>
          <w:b/>
        </w:rPr>
        <w:t>overview of your</w:t>
      </w:r>
      <w:r w:rsidRPr="008A70A6">
        <w:rPr>
          <w:rFonts w:asciiTheme="minorHAnsi" w:hAnsiTheme="minorHAnsi" w:cstheme="minorHAnsi"/>
          <w:b/>
        </w:rPr>
        <w:t xml:space="preserve"> talk and</w:t>
      </w:r>
      <w:r w:rsidR="00983957">
        <w:rPr>
          <w:rFonts w:asciiTheme="minorHAnsi" w:hAnsiTheme="minorHAnsi" w:cstheme="minorHAnsi"/>
          <w:b/>
        </w:rPr>
        <w:t xml:space="preserve"> to notify us of</w:t>
      </w:r>
      <w:r w:rsidRPr="008A70A6">
        <w:rPr>
          <w:rFonts w:asciiTheme="minorHAnsi" w:hAnsiTheme="minorHAnsi" w:cstheme="minorHAnsi"/>
          <w:b/>
        </w:rPr>
        <w:t xml:space="preserve"> any props you intend to bring. </w:t>
      </w:r>
    </w:p>
    <w:p w14:paraId="144F00A3" w14:textId="77777777" w:rsidR="001B7229" w:rsidRPr="00E44BDC" w:rsidRDefault="001B7229" w:rsidP="002807A8">
      <w:pPr>
        <w:rPr>
          <w:rFonts w:asciiTheme="minorHAnsi" w:hAnsiTheme="minorHAnsi" w:cstheme="minorHAnsi"/>
          <w:b/>
          <w:sz w:val="24"/>
          <w:szCs w:val="24"/>
        </w:rPr>
      </w:pPr>
    </w:p>
    <w:p w14:paraId="103A5171" w14:textId="5D0BFADF" w:rsidR="00E44BDC" w:rsidRPr="00E44BDC" w:rsidRDefault="00E44BDC" w:rsidP="002807A8">
      <w:pPr>
        <w:rPr>
          <w:rFonts w:asciiTheme="minorHAnsi" w:hAnsiTheme="minorHAnsi" w:cstheme="minorHAnsi"/>
          <w:b/>
          <w:sz w:val="24"/>
          <w:szCs w:val="24"/>
        </w:rPr>
      </w:pPr>
      <w:r w:rsidRPr="00E44BDC">
        <w:rPr>
          <w:rFonts w:asciiTheme="minorHAnsi" w:hAnsiTheme="minorHAnsi" w:cstheme="minorHAnsi"/>
          <w:b/>
          <w:sz w:val="24"/>
          <w:szCs w:val="24"/>
        </w:rPr>
        <w:t>Evaluation</w:t>
      </w:r>
    </w:p>
    <w:p w14:paraId="3E570463" w14:textId="7C316B87" w:rsidR="00750EED" w:rsidRPr="00E44BDC" w:rsidRDefault="00E44BDC" w:rsidP="002807A8">
      <w:pPr>
        <w:rPr>
          <w:rFonts w:asciiTheme="minorHAnsi" w:hAnsiTheme="minorHAnsi" w:cstheme="minorHAnsi"/>
          <w:i/>
          <w:sz w:val="24"/>
          <w:szCs w:val="24"/>
        </w:rPr>
      </w:pPr>
      <w:r w:rsidRPr="00E44BDC">
        <w:rPr>
          <w:rFonts w:asciiTheme="minorHAnsi" w:hAnsiTheme="minorHAnsi" w:cstheme="minorHAnsi"/>
          <w:i/>
          <w:sz w:val="24"/>
          <w:szCs w:val="24"/>
        </w:rPr>
        <w:t>Evaluating the effectiveness of an activity and its impact is useful in developing higher quality activities.  Please make the employers aware that you will be recording what went well / what needs to be improved from both the employer and student perspective. For example:</w:t>
      </w:r>
    </w:p>
    <w:p w14:paraId="2B92A116" w14:textId="77777777" w:rsidR="00E44BDC" w:rsidRPr="00E44BDC" w:rsidRDefault="00E44BDC" w:rsidP="002807A8">
      <w:pPr>
        <w:rPr>
          <w:rFonts w:asciiTheme="minorHAnsi" w:hAnsiTheme="minorHAnsi" w:cstheme="minorHAnsi"/>
          <w:i/>
          <w:sz w:val="24"/>
          <w:szCs w:val="24"/>
        </w:rPr>
      </w:pPr>
    </w:p>
    <w:p w14:paraId="2B502F58" w14:textId="5F7E9912" w:rsidR="00750EED" w:rsidRPr="00E44BDC" w:rsidRDefault="00750EED" w:rsidP="002807A8">
      <w:pPr>
        <w:rPr>
          <w:rFonts w:asciiTheme="minorHAnsi" w:hAnsiTheme="minorHAnsi" w:cstheme="minorHAnsi"/>
          <w:sz w:val="24"/>
          <w:szCs w:val="24"/>
        </w:rPr>
      </w:pPr>
      <w:r w:rsidRPr="00E44BDC">
        <w:rPr>
          <w:rFonts w:asciiTheme="minorHAnsi" w:hAnsiTheme="minorHAnsi" w:cstheme="minorHAnsi"/>
          <w:sz w:val="24"/>
          <w:szCs w:val="24"/>
        </w:rPr>
        <w:t xml:space="preserve">We will </w:t>
      </w:r>
      <w:r w:rsidR="00E44BDC" w:rsidRPr="00E44BDC">
        <w:rPr>
          <w:rFonts w:asciiTheme="minorHAnsi" w:hAnsiTheme="minorHAnsi" w:cstheme="minorHAnsi"/>
          <w:sz w:val="24"/>
          <w:szCs w:val="24"/>
        </w:rPr>
        <w:t>evaluate the activity by</w:t>
      </w:r>
      <w:r w:rsidRPr="00E44BDC">
        <w:rPr>
          <w:rFonts w:asciiTheme="minorHAnsi" w:hAnsiTheme="minorHAnsi" w:cstheme="minorHAnsi"/>
          <w:sz w:val="24"/>
          <w:szCs w:val="24"/>
        </w:rPr>
        <w:t xml:space="preserve"> gaining </w:t>
      </w:r>
      <w:r w:rsidR="00E44BDC" w:rsidRPr="00E44BDC">
        <w:rPr>
          <w:rFonts w:asciiTheme="minorHAnsi" w:hAnsiTheme="minorHAnsi" w:cstheme="minorHAnsi"/>
          <w:sz w:val="24"/>
          <w:szCs w:val="24"/>
        </w:rPr>
        <w:t xml:space="preserve">student and employer feedback.  We </w:t>
      </w:r>
      <w:r w:rsidR="00AA3B6C" w:rsidRPr="00E44BDC">
        <w:rPr>
          <w:rFonts w:asciiTheme="minorHAnsi" w:hAnsiTheme="minorHAnsi" w:cstheme="minorHAnsi"/>
          <w:sz w:val="24"/>
          <w:szCs w:val="24"/>
        </w:rPr>
        <w:t>welcome all your though</w:t>
      </w:r>
      <w:r w:rsidR="00E44BDC" w:rsidRPr="00E44BDC">
        <w:rPr>
          <w:rFonts w:asciiTheme="minorHAnsi" w:hAnsiTheme="minorHAnsi" w:cstheme="minorHAnsi"/>
          <w:sz w:val="24"/>
          <w:szCs w:val="24"/>
        </w:rPr>
        <w:t>ts following your participation and will share the overall student feedback with you.</w:t>
      </w:r>
    </w:p>
    <w:p w14:paraId="48287124" w14:textId="77777777" w:rsidR="00AA3B6C" w:rsidRPr="00E44BDC" w:rsidRDefault="00AA3B6C" w:rsidP="002807A8">
      <w:pPr>
        <w:rPr>
          <w:rFonts w:asciiTheme="minorHAnsi" w:hAnsiTheme="minorHAnsi" w:cstheme="minorHAnsi"/>
          <w:sz w:val="24"/>
          <w:szCs w:val="24"/>
        </w:rPr>
      </w:pPr>
    </w:p>
    <w:p w14:paraId="52894E9D" w14:textId="73CB8BEB" w:rsidR="00AA3B6C" w:rsidRPr="00E44BDC" w:rsidRDefault="00E44BDC" w:rsidP="002807A8">
      <w:pPr>
        <w:rPr>
          <w:rFonts w:asciiTheme="minorHAnsi" w:hAnsiTheme="minorHAnsi" w:cstheme="minorHAnsi"/>
          <w:b/>
          <w:sz w:val="24"/>
          <w:szCs w:val="24"/>
        </w:rPr>
      </w:pPr>
      <w:r w:rsidRPr="00E44BDC">
        <w:rPr>
          <w:rFonts w:asciiTheme="minorHAnsi" w:hAnsiTheme="minorHAnsi" w:cstheme="minorHAnsi"/>
          <w:b/>
          <w:sz w:val="24"/>
          <w:szCs w:val="24"/>
        </w:rPr>
        <w:t>Parking</w:t>
      </w:r>
    </w:p>
    <w:p w14:paraId="3DE98B73" w14:textId="4641523F" w:rsidR="00AA3B6C" w:rsidRPr="00E44BDC" w:rsidRDefault="00E44BDC" w:rsidP="002807A8">
      <w:pPr>
        <w:rPr>
          <w:rFonts w:asciiTheme="minorHAnsi" w:hAnsiTheme="minorHAnsi" w:cstheme="minorHAnsi"/>
          <w:i/>
          <w:sz w:val="24"/>
          <w:szCs w:val="24"/>
        </w:rPr>
      </w:pPr>
      <w:r w:rsidRPr="00E44BDC">
        <w:rPr>
          <w:rFonts w:asciiTheme="minorHAnsi" w:hAnsiTheme="minorHAnsi" w:cstheme="minorHAnsi"/>
          <w:i/>
          <w:sz w:val="24"/>
          <w:szCs w:val="24"/>
        </w:rPr>
        <w:t xml:space="preserve">Please </w:t>
      </w:r>
      <w:r w:rsidR="001272F6">
        <w:rPr>
          <w:rFonts w:asciiTheme="minorHAnsi" w:hAnsiTheme="minorHAnsi" w:cstheme="minorHAnsi"/>
          <w:i/>
          <w:sz w:val="24"/>
          <w:szCs w:val="24"/>
        </w:rPr>
        <w:t>direct</w:t>
      </w:r>
      <w:r w:rsidRPr="00E44BDC">
        <w:rPr>
          <w:rFonts w:asciiTheme="minorHAnsi" w:hAnsiTheme="minorHAnsi" w:cstheme="minorHAnsi"/>
          <w:i/>
          <w:sz w:val="24"/>
          <w:szCs w:val="24"/>
        </w:rPr>
        <w:t xml:space="preserve"> employer</w:t>
      </w:r>
      <w:r w:rsidR="001272F6">
        <w:rPr>
          <w:rFonts w:asciiTheme="minorHAnsi" w:hAnsiTheme="minorHAnsi" w:cstheme="minorHAnsi"/>
          <w:i/>
          <w:sz w:val="24"/>
          <w:szCs w:val="24"/>
        </w:rPr>
        <w:t>s</w:t>
      </w:r>
      <w:r w:rsidRPr="00E44BDC">
        <w:rPr>
          <w:rFonts w:asciiTheme="minorHAnsi" w:hAnsiTheme="minorHAnsi" w:cstheme="minorHAnsi"/>
          <w:i/>
          <w:sz w:val="24"/>
          <w:szCs w:val="24"/>
        </w:rPr>
        <w:t xml:space="preserve"> where to park before they arrive. Think:  can you reserve parking for the employers?</w:t>
      </w:r>
    </w:p>
    <w:p w14:paraId="23BE30BF" w14:textId="77777777" w:rsidR="00E44BDC" w:rsidRPr="00E44BDC" w:rsidRDefault="00E44BDC" w:rsidP="002807A8">
      <w:pPr>
        <w:rPr>
          <w:rFonts w:asciiTheme="minorHAnsi" w:hAnsiTheme="minorHAnsi" w:cstheme="minorHAnsi"/>
          <w:b/>
          <w:sz w:val="24"/>
          <w:szCs w:val="24"/>
        </w:rPr>
      </w:pPr>
    </w:p>
    <w:p w14:paraId="2977FFB6" w14:textId="64B94B9C" w:rsidR="003A4779" w:rsidRPr="00E44BDC" w:rsidRDefault="00E44BDC" w:rsidP="002807A8">
      <w:pPr>
        <w:rPr>
          <w:rFonts w:asciiTheme="minorHAnsi" w:hAnsiTheme="minorHAnsi" w:cstheme="minorHAnsi"/>
          <w:b/>
          <w:sz w:val="24"/>
          <w:szCs w:val="24"/>
        </w:rPr>
      </w:pPr>
      <w:r w:rsidRPr="00E44BDC">
        <w:rPr>
          <w:rFonts w:asciiTheme="minorHAnsi" w:hAnsiTheme="minorHAnsi" w:cstheme="minorHAnsi"/>
          <w:b/>
          <w:sz w:val="24"/>
          <w:szCs w:val="24"/>
        </w:rPr>
        <w:lastRenderedPageBreak/>
        <w:t>What to bring</w:t>
      </w:r>
    </w:p>
    <w:p w14:paraId="7B99A415" w14:textId="1A2C637E" w:rsidR="003A4779" w:rsidRPr="00E44BDC" w:rsidRDefault="00E44BDC" w:rsidP="002807A8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E44BDC">
        <w:rPr>
          <w:rFonts w:asciiTheme="minorHAnsi" w:hAnsiTheme="minorHAnsi" w:cstheme="minorHAnsi"/>
          <w:i/>
          <w:sz w:val="24"/>
          <w:szCs w:val="24"/>
        </w:rPr>
        <w:t>If you would like employers to bring anything specific with them, this is your chance to</w:t>
      </w:r>
      <w:r w:rsidR="00983957">
        <w:rPr>
          <w:rFonts w:asciiTheme="minorHAnsi" w:hAnsiTheme="minorHAnsi" w:cstheme="minorHAnsi"/>
          <w:i/>
          <w:sz w:val="24"/>
          <w:szCs w:val="24"/>
        </w:rPr>
        <w:t xml:space="preserve"> ask them </w:t>
      </w:r>
      <w:r w:rsidRPr="00E44BDC">
        <w:rPr>
          <w:rFonts w:asciiTheme="minorHAnsi" w:hAnsiTheme="minorHAnsi" w:cstheme="minorHAnsi"/>
          <w:i/>
          <w:sz w:val="24"/>
          <w:szCs w:val="24"/>
        </w:rPr>
        <w:t>well in advance</w:t>
      </w:r>
      <w:r w:rsidRPr="00E44BDC">
        <w:rPr>
          <w:rFonts w:asciiTheme="minorHAnsi" w:hAnsiTheme="minorHAnsi" w:cstheme="minorHAnsi"/>
          <w:b/>
          <w:i/>
          <w:sz w:val="24"/>
          <w:szCs w:val="24"/>
        </w:rPr>
        <w:t xml:space="preserve">.  </w:t>
      </w:r>
      <w:r w:rsidRPr="00E44BDC">
        <w:rPr>
          <w:rFonts w:asciiTheme="minorHAnsi" w:hAnsiTheme="minorHAnsi" w:cstheme="minorHAnsi"/>
          <w:i/>
          <w:sz w:val="24"/>
          <w:szCs w:val="24"/>
        </w:rPr>
        <w:t>For example:</w:t>
      </w:r>
      <w:r w:rsidRPr="00E44BDC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1D8BEB65" w14:textId="77777777" w:rsidR="00E44BDC" w:rsidRPr="00E44BDC" w:rsidRDefault="00E44BDC" w:rsidP="002807A8">
      <w:pPr>
        <w:rPr>
          <w:rFonts w:asciiTheme="minorHAnsi" w:hAnsiTheme="minorHAnsi" w:cstheme="minorHAnsi"/>
          <w:b/>
          <w:i/>
          <w:sz w:val="24"/>
          <w:szCs w:val="24"/>
        </w:rPr>
      </w:pPr>
    </w:p>
    <w:p w14:paraId="2AF6156F" w14:textId="328F3293" w:rsidR="0091338C" w:rsidRPr="00E44BDC" w:rsidRDefault="00E44BDC" w:rsidP="003A477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E44BDC">
        <w:rPr>
          <w:rFonts w:asciiTheme="minorHAnsi" w:hAnsiTheme="minorHAnsi" w:cstheme="minorHAnsi"/>
          <w:sz w:val="24"/>
          <w:szCs w:val="24"/>
        </w:rPr>
        <w:t>B</w:t>
      </w:r>
      <w:r w:rsidR="003A4779" w:rsidRPr="00E44BDC">
        <w:rPr>
          <w:rFonts w:asciiTheme="minorHAnsi" w:hAnsiTheme="minorHAnsi" w:cstheme="minorHAnsi"/>
          <w:sz w:val="24"/>
          <w:szCs w:val="24"/>
        </w:rPr>
        <w:t xml:space="preserve">anners or leaflets or props </w:t>
      </w:r>
      <w:r w:rsidR="0091338C" w:rsidRPr="00E44BDC">
        <w:rPr>
          <w:rFonts w:asciiTheme="minorHAnsi" w:hAnsiTheme="minorHAnsi" w:cstheme="minorHAnsi"/>
          <w:sz w:val="24"/>
          <w:szCs w:val="24"/>
        </w:rPr>
        <w:t>to promote your business or sector</w:t>
      </w:r>
    </w:p>
    <w:p w14:paraId="3DA11E96" w14:textId="664125E8" w:rsidR="003A4779" w:rsidRPr="00E44BDC" w:rsidRDefault="00E44BDC" w:rsidP="003A477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E44BDC">
        <w:rPr>
          <w:rFonts w:asciiTheme="minorHAnsi" w:hAnsiTheme="minorHAnsi" w:cstheme="minorHAnsi"/>
          <w:sz w:val="24"/>
          <w:szCs w:val="24"/>
        </w:rPr>
        <w:t>I</w:t>
      </w:r>
      <w:r w:rsidR="003A4779" w:rsidRPr="00E44BDC">
        <w:rPr>
          <w:rFonts w:asciiTheme="minorHAnsi" w:hAnsiTheme="minorHAnsi" w:cstheme="minorHAnsi"/>
          <w:sz w:val="24"/>
          <w:szCs w:val="24"/>
        </w:rPr>
        <w:t xml:space="preserve">ndustry props you wish to show to help them understand </w:t>
      </w:r>
      <w:r w:rsidR="0091338C" w:rsidRPr="00E44BDC">
        <w:rPr>
          <w:rFonts w:asciiTheme="minorHAnsi" w:hAnsiTheme="minorHAnsi" w:cstheme="minorHAnsi"/>
          <w:sz w:val="24"/>
          <w:szCs w:val="24"/>
        </w:rPr>
        <w:t>the challenge or business.</w:t>
      </w:r>
    </w:p>
    <w:p w14:paraId="691F4378" w14:textId="77777777" w:rsidR="003A4779" w:rsidRPr="00E44BDC" w:rsidRDefault="003A4779" w:rsidP="003A477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E44BDC">
        <w:rPr>
          <w:rFonts w:asciiTheme="minorHAnsi" w:hAnsiTheme="minorHAnsi" w:cstheme="minorHAnsi"/>
          <w:sz w:val="24"/>
          <w:szCs w:val="24"/>
        </w:rPr>
        <w:t>Your passion and energy!</w:t>
      </w:r>
    </w:p>
    <w:p w14:paraId="4875229A" w14:textId="77777777" w:rsidR="00E44BDC" w:rsidRDefault="00E44BDC" w:rsidP="002807A8">
      <w:pPr>
        <w:rPr>
          <w:rFonts w:asciiTheme="minorHAnsi" w:hAnsiTheme="minorHAnsi" w:cstheme="minorHAnsi"/>
          <w:sz w:val="24"/>
          <w:szCs w:val="24"/>
        </w:rPr>
      </w:pPr>
    </w:p>
    <w:p w14:paraId="6C5810EB" w14:textId="77777777" w:rsidR="008C11F3" w:rsidRDefault="008C11F3" w:rsidP="002807A8">
      <w:pPr>
        <w:rPr>
          <w:rFonts w:asciiTheme="minorHAnsi" w:hAnsiTheme="minorHAnsi" w:cstheme="minorHAnsi"/>
          <w:b/>
          <w:sz w:val="24"/>
          <w:szCs w:val="24"/>
        </w:rPr>
      </w:pPr>
    </w:p>
    <w:p w14:paraId="42EA88A4" w14:textId="65C595EC" w:rsidR="001272F6" w:rsidRDefault="008C11F3" w:rsidP="002807A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At the end of your brief, a</w:t>
      </w:r>
      <w:r w:rsidR="001272F6" w:rsidRPr="001272F6">
        <w:rPr>
          <w:rFonts w:asciiTheme="minorHAnsi" w:hAnsiTheme="minorHAnsi" w:cstheme="minorHAnsi"/>
          <w:b/>
          <w:sz w:val="24"/>
          <w:szCs w:val="24"/>
        </w:rPr>
        <w:t>lways remember to thank your employers for supporting your event</w:t>
      </w:r>
      <w:r w:rsidR="001272F6">
        <w:rPr>
          <w:rFonts w:asciiTheme="minorHAnsi" w:hAnsiTheme="minorHAnsi" w:cstheme="minorHAnsi"/>
          <w:sz w:val="24"/>
          <w:szCs w:val="24"/>
        </w:rPr>
        <w:t xml:space="preserve">! </w:t>
      </w:r>
    </w:p>
    <w:p w14:paraId="2D1D0ACE" w14:textId="77777777" w:rsidR="001272F6" w:rsidRDefault="001272F6" w:rsidP="002807A8">
      <w:pPr>
        <w:rPr>
          <w:rFonts w:asciiTheme="minorHAnsi" w:hAnsiTheme="minorHAnsi" w:cstheme="minorHAnsi"/>
          <w:sz w:val="24"/>
          <w:szCs w:val="24"/>
        </w:rPr>
      </w:pPr>
    </w:p>
    <w:p w14:paraId="47E3AE52" w14:textId="54A55283" w:rsidR="0091338C" w:rsidRPr="001272F6" w:rsidRDefault="0091338C" w:rsidP="002807A8">
      <w:pPr>
        <w:rPr>
          <w:rFonts w:asciiTheme="minorHAnsi" w:hAnsiTheme="minorHAnsi" w:cstheme="minorHAnsi"/>
          <w:i/>
          <w:sz w:val="24"/>
          <w:szCs w:val="24"/>
        </w:rPr>
      </w:pPr>
      <w:r w:rsidRPr="001272F6">
        <w:rPr>
          <w:rFonts w:asciiTheme="minorHAnsi" w:hAnsiTheme="minorHAnsi" w:cstheme="minorHAnsi"/>
          <w:i/>
          <w:sz w:val="24"/>
          <w:szCs w:val="24"/>
        </w:rPr>
        <w:t>A huge thank you for participating in this employer led careers activity.</w:t>
      </w:r>
      <w:r w:rsidR="001272F6" w:rsidRPr="001272F6">
        <w:rPr>
          <w:rFonts w:asciiTheme="minorHAnsi" w:hAnsiTheme="minorHAnsi" w:cstheme="minorHAnsi"/>
          <w:i/>
          <w:sz w:val="24"/>
          <w:szCs w:val="24"/>
        </w:rPr>
        <w:t xml:space="preserve">  </w:t>
      </w:r>
      <w:r w:rsidRPr="001272F6">
        <w:rPr>
          <w:rFonts w:asciiTheme="minorHAnsi" w:hAnsiTheme="minorHAnsi" w:cstheme="minorHAnsi"/>
          <w:i/>
          <w:sz w:val="24"/>
          <w:szCs w:val="24"/>
        </w:rPr>
        <w:t>We look forward to welcoming you and the students look forward to meeting you and being inspired and informed about your business</w:t>
      </w:r>
      <w:r w:rsidR="00AA3B6C" w:rsidRPr="001272F6">
        <w:rPr>
          <w:rFonts w:asciiTheme="minorHAnsi" w:hAnsiTheme="minorHAnsi" w:cstheme="minorHAnsi"/>
          <w:i/>
          <w:sz w:val="24"/>
          <w:szCs w:val="24"/>
        </w:rPr>
        <w:t xml:space="preserve"> and your industry</w:t>
      </w:r>
      <w:r w:rsidR="00E44BDC" w:rsidRPr="001272F6">
        <w:rPr>
          <w:rFonts w:asciiTheme="minorHAnsi" w:hAnsiTheme="minorHAnsi" w:cstheme="minorHAnsi"/>
          <w:i/>
          <w:sz w:val="24"/>
          <w:szCs w:val="24"/>
        </w:rPr>
        <w:t>.</w:t>
      </w:r>
    </w:p>
    <w:sectPr w:rsidR="0091338C" w:rsidRPr="001272F6" w:rsidSect="002807A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4BD56" w14:textId="77777777" w:rsidR="00E44BDC" w:rsidRDefault="00E44BDC" w:rsidP="00E44BDC">
      <w:r>
        <w:separator/>
      </w:r>
    </w:p>
  </w:endnote>
  <w:endnote w:type="continuationSeparator" w:id="0">
    <w:p w14:paraId="56BF3076" w14:textId="77777777" w:rsidR="00E44BDC" w:rsidRDefault="00E44BDC" w:rsidP="00E4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13A38" w14:textId="77777777" w:rsidR="00E44BDC" w:rsidRDefault="00E44BDC" w:rsidP="00E44BDC">
      <w:r>
        <w:separator/>
      </w:r>
    </w:p>
  </w:footnote>
  <w:footnote w:type="continuationSeparator" w:id="0">
    <w:p w14:paraId="0C81D23C" w14:textId="77777777" w:rsidR="00E44BDC" w:rsidRDefault="00E44BDC" w:rsidP="00E44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EC330" w14:textId="6DEBDB4F" w:rsidR="00E44BDC" w:rsidRDefault="00E44BD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495978" wp14:editId="4DBAD56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66700"/>
              <wp:effectExtent l="0" t="0" r="0" b="0"/>
              <wp:wrapNone/>
              <wp:docPr id="3" name="MSIPCM93c943cc8cd107b147e72060" descr="{&quot;HashCode&quot;:117199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A11A3D" w14:textId="577C6D38" w:rsidR="00E44BDC" w:rsidRPr="00E44BDC" w:rsidRDefault="00E44BDC" w:rsidP="00E44BDC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</w:rPr>
                          </w:pPr>
                          <w:r w:rsidRPr="00E44BDC">
                            <w:rPr>
                              <w:rFonts w:ascii="Calibri" w:hAnsi="Calibri" w:cs="Calibri"/>
                              <w:color w:val="FF8C00"/>
                            </w:rPr>
                            <w:t>Cornwall Council 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495978" id="_x0000_t202" coordsize="21600,21600" o:spt="202" path="m,l,21600r21600,l21600,xe">
              <v:stroke joinstyle="miter"/>
              <v:path gradientshapeok="t" o:connecttype="rect"/>
            </v:shapetype>
            <v:shape id="MSIPCM93c943cc8cd107b147e72060" o:spid="_x0000_s1026" type="#_x0000_t202" alt="{&quot;HashCode&quot;:11719989,&quot;Height&quot;:841.0,&quot;Width&quot;:595.0,&quot;Placement&quot;:&quot;Header&quot;,&quot;Index&quot;:&quot;Primary&quot;,&quot;Section&quot;:1,&quot;Top&quot;:0.0,&quot;Left&quot;:0.0}" style="position:absolute;margin-left:0;margin-top:15pt;width:595.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" o:allowincell="f" filled="f" stroked="f" strokeweight=".5pt">
              <v:textbox inset=",0,20pt,0">
                <w:txbxContent>
                  <w:p w14:paraId="3FA11A3D" w14:textId="577C6D38" w:rsidR="00E44BDC" w:rsidRPr="00E44BDC" w:rsidRDefault="00E44BDC" w:rsidP="00E44BDC">
                    <w:pPr>
                      <w:jc w:val="right"/>
                      <w:rPr>
                        <w:rFonts w:ascii="Calibri" w:hAnsi="Calibri" w:cs="Calibri"/>
                        <w:color w:val="FF8C00"/>
                      </w:rPr>
                    </w:pPr>
                    <w:r w:rsidRPr="00E44BDC">
                      <w:rPr>
                        <w:rFonts w:ascii="Calibri" w:hAnsi="Calibri" w:cs="Calibri"/>
                        <w:color w:val="FF8C00"/>
                      </w:rPr>
                      <w:t>Cornwall Council 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6094"/>
    <w:multiLevelType w:val="hybridMultilevel"/>
    <w:tmpl w:val="C2E204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FB2DA8"/>
    <w:multiLevelType w:val="hybridMultilevel"/>
    <w:tmpl w:val="A4446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21C4A"/>
    <w:multiLevelType w:val="hybridMultilevel"/>
    <w:tmpl w:val="F4BA1A20"/>
    <w:lvl w:ilvl="0" w:tplc="394096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41DF1"/>
    <w:multiLevelType w:val="hybridMultilevel"/>
    <w:tmpl w:val="AF0AC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F3626"/>
    <w:multiLevelType w:val="hybridMultilevel"/>
    <w:tmpl w:val="685878E4"/>
    <w:lvl w:ilvl="0" w:tplc="63ECF3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D6CEE"/>
    <w:multiLevelType w:val="hybridMultilevel"/>
    <w:tmpl w:val="E8E2CB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2153D"/>
    <w:multiLevelType w:val="hybridMultilevel"/>
    <w:tmpl w:val="DB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B23B9"/>
    <w:multiLevelType w:val="hybridMultilevel"/>
    <w:tmpl w:val="37C4C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F6C0C"/>
    <w:multiLevelType w:val="hybridMultilevel"/>
    <w:tmpl w:val="B9C0A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7A8"/>
    <w:rsid w:val="000F6B74"/>
    <w:rsid w:val="001272F6"/>
    <w:rsid w:val="00183996"/>
    <w:rsid w:val="001B7229"/>
    <w:rsid w:val="002807A8"/>
    <w:rsid w:val="00391624"/>
    <w:rsid w:val="003A4779"/>
    <w:rsid w:val="00486A80"/>
    <w:rsid w:val="005514E4"/>
    <w:rsid w:val="006F09B3"/>
    <w:rsid w:val="00750EED"/>
    <w:rsid w:val="007A14B3"/>
    <w:rsid w:val="008A70A6"/>
    <w:rsid w:val="008C11F3"/>
    <w:rsid w:val="0091338C"/>
    <w:rsid w:val="00983957"/>
    <w:rsid w:val="00992896"/>
    <w:rsid w:val="00A93082"/>
    <w:rsid w:val="00AA3B6C"/>
    <w:rsid w:val="00B3340F"/>
    <w:rsid w:val="00BC628B"/>
    <w:rsid w:val="00CB31AD"/>
    <w:rsid w:val="00D5433C"/>
    <w:rsid w:val="00DF00B8"/>
    <w:rsid w:val="00E44BDC"/>
    <w:rsid w:val="00EA4EB3"/>
    <w:rsid w:val="00FD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BE4E773"/>
  <w15:docId w15:val="{596480F4-A950-4FFC-9570-5D71188C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07A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7A8"/>
    <w:pPr>
      <w:ind w:left="720"/>
      <w:contextualSpacing/>
    </w:pPr>
  </w:style>
  <w:style w:type="paragraph" w:customStyle="1" w:styleId="Default">
    <w:name w:val="Default"/>
    <w:rsid w:val="002807A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44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4B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BD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44B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BD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17945A03197489D59DEC92FEA6B06" ma:contentTypeVersion="8" ma:contentTypeDescription="Create a new document." ma:contentTypeScope="" ma:versionID="3b95373e601026c30743b26eb7193c79">
  <xsd:schema xmlns:xsd="http://www.w3.org/2001/XMLSchema" xmlns:xs="http://www.w3.org/2001/XMLSchema" xmlns:p="http://schemas.microsoft.com/office/2006/metadata/properties" xmlns:ns3="adb16c9a-bafb-466e-bdf2-1bbbe6fcb425" targetNamespace="http://schemas.microsoft.com/office/2006/metadata/properties" ma:root="true" ma:fieldsID="505fdf8386e71732aaac1c1d229a714f" ns3:_="">
    <xsd:import namespace="adb16c9a-bafb-466e-bdf2-1bbbe6fcb4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16c9a-bafb-466e-bdf2-1bbbe6fcb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C3A96-03B1-430A-9543-2D7581660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16c9a-bafb-466e-bdf2-1bbbe6fcb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E0E8B6-F6CA-472F-9733-E60164B3F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331445-A576-49B4-A5E9-6A57ACAF6F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Blackburn</dc:creator>
  <cp:lastModifiedBy>Elizabeth Fletcher</cp:lastModifiedBy>
  <cp:revision>2</cp:revision>
  <dcterms:created xsi:type="dcterms:W3CDTF">2019-10-17T10:35:00Z</dcterms:created>
  <dcterms:modified xsi:type="dcterms:W3CDTF">2019-10-17T10:35:00Z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emma.grainger@cornwall.gov.uk</vt:lpwstr>
  </property>
  <property fmtid="{D5CDD505-2E9C-101B-9397-08002B2CF9AE}" pid="5" name="MSIP_Label_65bade86-969a-4cfc-8d70-99d1f0adeaba_SetDate">
    <vt:lpwstr>2019-07-17T15:01:35.4771989Z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Extended_MSFT_Method">
    <vt:lpwstr>Automatic</vt:lpwstr>
  </property>
  <property fmtid="{D5CDD505-2E9C-101B-9397-08002B2CF9AE}" pid="9" name="Sensitivity">
    <vt:lpwstr>CONTROLLED</vt:lpwstr>
  </property>
  <property fmtid="{D5CDD505-2E9C-101B-9397-08002B2CF9AE}" pid="10" name="ContentTypeId">
    <vt:lpwstr>0x010100C8E17945A03197489D59DEC92FEA6B06</vt:lpwstr>
  </property>
</Properties>
</file>